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F3" w:rsidRPr="0092226D" w:rsidRDefault="00CB29F3" w:rsidP="00CB29F3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222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Муниципальное бюджетное общеобразовательное учреждение</w:t>
      </w:r>
    </w:p>
    <w:p w:rsidR="00CB29F3" w:rsidRPr="0092226D" w:rsidRDefault="00CB29F3" w:rsidP="00CB29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222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средняя общеобразовательная школа с. </w:t>
      </w:r>
      <w:proofErr w:type="gramStart"/>
      <w:r w:rsidRPr="009222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Большой</w:t>
      </w:r>
      <w:proofErr w:type="gramEnd"/>
      <w:r w:rsidRPr="009222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9222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Самовец</w:t>
      </w:r>
      <w:proofErr w:type="spellEnd"/>
    </w:p>
    <w:p w:rsidR="00CB29F3" w:rsidRDefault="00CB29F3" w:rsidP="00CB29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9222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Грязинского</w:t>
      </w:r>
      <w:proofErr w:type="spellEnd"/>
      <w:r w:rsidRPr="009222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муниципального района Липецкой области</w:t>
      </w:r>
    </w:p>
    <w:p w:rsidR="00CB29F3" w:rsidRPr="0092226D" w:rsidRDefault="00CB29F3" w:rsidP="00CB29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6"/>
        <w:gridCol w:w="3205"/>
        <w:gridCol w:w="3160"/>
      </w:tblGrid>
      <w:tr w:rsidR="00CB29F3" w:rsidRPr="0092226D" w:rsidTr="00BA7786">
        <w:trPr>
          <w:trHeight w:val="1888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F3" w:rsidRPr="0092226D" w:rsidRDefault="00CB29F3" w:rsidP="00BA77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22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      «Рассмотрено»</w:t>
            </w:r>
          </w:p>
          <w:p w:rsidR="00CB29F3" w:rsidRPr="0092226D" w:rsidRDefault="00CB29F3" w:rsidP="00BA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2226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 заседании МО</w:t>
            </w:r>
          </w:p>
          <w:p w:rsidR="00CB29F3" w:rsidRPr="0092226D" w:rsidRDefault="00CB29F3" w:rsidP="00BA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2226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Руководитель МО</w:t>
            </w:r>
          </w:p>
          <w:p w:rsidR="00CB29F3" w:rsidRPr="0092226D" w:rsidRDefault="00CB29F3" w:rsidP="00BA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2226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_________ О.А.Медведева</w:t>
            </w:r>
          </w:p>
          <w:p w:rsidR="00CB29F3" w:rsidRPr="0092226D" w:rsidRDefault="00CB29F3" w:rsidP="00BA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2226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Протокол </w:t>
            </w:r>
          </w:p>
          <w:p w:rsidR="00CB29F3" w:rsidRPr="0092226D" w:rsidRDefault="00CB29F3" w:rsidP="00BA7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  30.08.2018</w:t>
            </w:r>
            <w:r w:rsidRPr="0092226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г.    №1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F3" w:rsidRPr="0092226D" w:rsidRDefault="00CB29F3" w:rsidP="00BA77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22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      «Рассмотрено»</w:t>
            </w:r>
          </w:p>
          <w:p w:rsidR="00CB29F3" w:rsidRPr="0092226D" w:rsidRDefault="00CB29F3" w:rsidP="00BA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2226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 заседании МС</w:t>
            </w:r>
          </w:p>
          <w:p w:rsidR="00CB29F3" w:rsidRPr="0092226D" w:rsidRDefault="00CB29F3" w:rsidP="00BA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2226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Руководитель МС</w:t>
            </w:r>
          </w:p>
          <w:p w:rsidR="00CB29F3" w:rsidRPr="0092226D" w:rsidRDefault="00CB29F3" w:rsidP="00BA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2226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_______ В.В. </w:t>
            </w:r>
            <w:proofErr w:type="spellStart"/>
            <w:r w:rsidRPr="0092226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Голышкина</w:t>
            </w:r>
            <w:proofErr w:type="spellEnd"/>
          </w:p>
          <w:p w:rsidR="00CB29F3" w:rsidRPr="0092226D" w:rsidRDefault="00CB29F3" w:rsidP="00BA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2226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Протокол </w:t>
            </w:r>
          </w:p>
          <w:p w:rsidR="00CB29F3" w:rsidRPr="0092226D" w:rsidRDefault="00CB29F3" w:rsidP="00BA7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   30.08. 2018</w:t>
            </w:r>
            <w:r w:rsidRPr="0092226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г.    №1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92226D" w:rsidRDefault="00CB29F3" w:rsidP="00BA7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922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      «Утверждаю»</w:t>
            </w:r>
          </w:p>
          <w:p w:rsidR="00CB29F3" w:rsidRPr="0092226D" w:rsidRDefault="00CB29F3" w:rsidP="00BA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2226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Директор МБОУ СОШ </w:t>
            </w:r>
          </w:p>
          <w:p w:rsidR="00CB29F3" w:rsidRPr="0092226D" w:rsidRDefault="00CB29F3" w:rsidP="00BA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2226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с. Большой </w:t>
            </w:r>
            <w:proofErr w:type="spellStart"/>
            <w:r w:rsidRPr="0092226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Самовец</w:t>
            </w:r>
            <w:proofErr w:type="spellEnd"/>
          </w:p>
          <w:p w:rsidR="00CB29F3" w:rsidRPr="0092226D" w:rsidRDefault="00CB29F3" w:rsidP="00BA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2226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__________ </w:t>
            </w:r>
          </w:p>
          <w:p w:rsidR="00CB29F3" w:rsidRPr="0092226D" w:rsidRDefault="00CB29F3" w:rsidP="00BA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2226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Д.Ю. </w:t>
            </w:r>
            <w:proofErr w:type="spellStart"/>
            <w:r w:rsidRPr="0092226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Федерякин</w:t>
            </w:r>
            <w:proofErr w:type="spellEnd"/>
          </w:p>
          <w:p w:rsidR="00CB29F3" w:rsidRPr="0092226D" w:rsidRDefault="00CB29F3" w:rsidP="00BA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2226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Приказ </w:t>
            </w:r>
          </w:p>
          <w:p w:rsidR="00CB29F3" w:rsidRDefault="00CB29F3" w:rsidP="00BA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     31.08.2018 г. №105</w:t>
            </w:r>
          </w:p>
          <w:p w:rsidR="00CB29F3" w:rsidRPr="0092226D" w:rsidRDefault="00CB29F3" w:rsidP="00BA7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CB29F3" w:rsidRPr="0092226D" w:rsidRDefault="00CB29F3" w:rsidP="00CB29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B29F3" w:rsidRPr="0092226D" w:rsidRDefault="00CB29F3" w:rsidP="00CB29F3">
      <w:pPr>
        <w:widowControl w:val="0"/>
        <w:shd w:val="clear" w:color="auto" w:fill="FFFFFF"/>
        <w:tabs>
          <w:tab w:val="left" w:pos="2437"/>
          <w:tab w:val="center" w:pos="5074"/>
        </w:tabs>
        <w:autoSpaceDE w:val="0"/>
        <w:autoSpaceDN w:val="0"/>
        <w:adjustRightInd w:val="0"/>
        <w:spacing w:after="0" w:line="360" w:lineRule="auto"/>
        <w:ind w:right="57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92226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</w:t>
      </w:r>
    </w:p>
    <w:p w:rsidR="00CB29F3" w:rsidRPr="0092226D" w:rsidRDefault="00CB29F3" w:rsidP="00CB29F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</w:t>
      </w:r>
      <w:r w:rsidRPr="0092226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</w:p>
    <w:p w:rsidR="00CB29F3" w:rsidRPr="00CB29F3" w:rsidRDefault="00CB29F3" w:rsidP="00CB29F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42" w:right="57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CB29F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по внеурочной деятельности </w:t>
      </w:r>
    </w:p>
    <w:p w:rsidR="00CB29F3" w:rsidRPr="00CB29F3" w:rsidRDefault="00CB29F3" w:rsidP="00CB29F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142" w:right="57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CB29F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кружка «Будь здоров» </w:t>
      </w:r>
    </w:p>
    <w:p w:rsidR="00CB29F3" w:rsidRPr="0092226D" w:rsidRDefault="00CB29F3" w:rsidP="00CB29F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226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учебного предмета (курса)</w:t>
      </w:r>
      <w:proofErr w:type="gramEnd"/>
    </w:p>
    <w:p w:rsidR="00CB29F3" w:rsidRPr="0092226D" w:rsidRDefault="00CB29F3" w:rsidP="00CB29F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9F3" w:rsidRPr="0092226D" w:rsidRDefault="00CB29F3" w:rsidP="00CB29F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22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(приложение к ООП НОО)</w:t>
      </w:r>
    </w:p>
    <w:p w:rsidR="00CB29F3" w:rsidRPr="0092226D" w:rsidRDefault="00CB29F3" w:rsidP="00CB29F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29F3" w:rsidRPr="0092226D" w:rsidRDefault="00CB29F3" w:rsidP="00CB29F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2226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1-4 класс</w:t>
      </w:r>
    </w:p>
    <w:p w:rsidR="00CB29F3" w:rsidRPr="0092226D" w:rsidRDefault="00CB29F3" w:rsidP="00CB29F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2226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(ФГОС)</w:t>
      </w:r>
    </w:p>
    <w:p w:rsidR="00CB29F3" w:rsidRPr="0092226D" w:rsidRDefault="00CB29F3" w:rsidP="00CB29F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2018-2019</w:t>
      </w:r>
      <w:r w:rsidRPr="009222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CB29F3" w:rsidRPr="0092226D" w:rsidRDefault="00CB29F3" w:rsidP="00CB29F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26D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(срок реализации программы)</w:t>
      </w:r>
    </w:p>
    <w:p w:rsidR="00CB29F3" w:rsidRPr="0092226D" w:rsidRDefault="00CB29F3" w:rsidP="00CB29F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B29F3" w:rsidRDefault="00CB29F3" w:rsidP="00CB29F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</w:p>
    <w:p w:rsidR="00CB29F3" w:rsidRDefault="00CB29F3" w:rsidP="00CB29F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9F3" w:rsidRPr="0092226D" w:rsidRDefault="00CB29F3" w:rsidP="00CB29F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 w:rsidRPr="0092226D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учителя (преподавателя), составившего рабочую учебную программу:</w:t>
      </w:r>
    </w:p>
    <w:p w:rsidR="00CB29F3" w:rsidRDefault="00CB29F3" w:rsidP="00CB29F3">
      <w:pPr>
        <w:tabs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Соболева И.Н.</w:t>
      </w:r>
      <w:r w:rsidRPr="00032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B29F3" w:rsidRDefault="00CB29F3" w:rsidP="00CB29F3">
      <w:pPr>
        <w:tabs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Чуносова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О.С.</w:t>
      </w:r>
    </w:p>
    <w:p w:rsidR="00CB29F3" w:rsidRDefault="00CB29F3" w:rsidP="00CB29F3">
      <w:pPr>
        <w:tabs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2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Медведева О.А.</w:t>
      </w:r>
    </w:p>
    <w:p w:rsidR="00CB29F3" w:rsidRDefault="00CB29F3" w:rsidP="00CB29F3">
      <w:pPr>
        <w:tabs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Соболева С.А.</w:t>
      </w:r>
    </w:p>
    <w:p w:rsidR="00CB29F3" w:rsidRDefault="00CB29F3" w:rsidP="00CB29F3">
      <w:pPr>
        <w:tabs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</w:t>
      </w:r>
      <w:r w:rsidRPr="00032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Бражникова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Н.В.</w:t>
      </w:r>
    </w:p>
    <w:p w:rsidR="00CB29F3" w:rsidRDefault="00CB29F3" w:rsidP="00CB29F3">
      <w:pPr>
        <w:tabs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Тесленко И.В.</w:t>
      </w:r>
    </w:p>
    <w:p w:rsidR="00CB29F3" w:rsidRPr="0003268E" w:rsidRDefault="00CB29F3" w:rsidP="00CB29F3">
      <w:pPr>
        <w:tabs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Свиридова В.П.</w:t>
      </w:r>
    </w:p>
    <w:p w:rsidR="00CB29F3" w:rsidRPr="0092226D" w:rsidRDefault="00CB29F3" w:rsidP="00CB29F3">
      <w:pPr>
        <w:spacing w:after="160" w:line="259" w:lineRule="auto"/>
        <w:rPr>
          <w:rFonts w:cs="Times New Roman"/>
        </w:rPr>
      </w:pPr>
    </w:p>
    <w:p w:rsidR="00CB29F3" w:rsidRDefault="00CB29F3" w:rsidP="00CB29F3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CB29F3" w:rsidRPr="005E2CC0" w:rsidRDefault="00CB29F3" w:rsidP="00CB2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CC0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обучающимися</w:t>
      </w:r>
    </w:p>
    <w:p w:rsidR="00CB29F3" w:rsidRPr="005E2CC0" w:rsidRDefault="00CB29F3" w:rsidP="00CB29F3">
      <w:pPr>
        <w:pStyle w:val="a3"/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CC0">
        <w:rPr>
          <w:rFonts w:ascii="Times New Roman" w:hAnsi="Times New Roman" w:cs="Times New Roman"/>
          <w:b/>
          <w:sz w:val="24"/>
          <w:szCs w:val="24"/>
        </w:rPr>
        <w:t>программы внеурочной деятельности</w:t>
      </w:r>
    </w:p>
    <w:p w:rsidR="00CB29F3" w:rsidRPr="005E2CC0" w:rsidRDefault="00CB29F3" w:rsidP="00CB29F3">
      <w:pPr>
        <w:pStyle w:val="a3"/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9F3" w:rsidRPr="005E2CC0" w:rsidRDefault="00CB29F3" w:rsidP="00CB29F3">
      <w:pPr>
        <w:pStyle w:val="a3"/>
        <w:spacing w:after="0" w:line="240" w:lineRule="auto"/>
        <w:ind w:left="66"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2CC0">
        <w:rPr>
          <w:rFonts w:ascii="Times New Roman" w:hAnsi="Times New Roman" w:cs="Times New Roman"/>
          <w:sz w:val="24"/>
          <w:szCs w:val="24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</w:t>
      </w:r>
      <w:r w:rsidRPr="005E2CC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E2CC0">
        <w:rPr>
          <w:rFonts w:ascii="Times New Roman" w:hAnsi="Times New Roman" w:cs="Times New Roman"/>
          <w:sz w:val="24"/>
          <w:szCs w:val="24"/>
        </w:rPr>
        <w:t>у обучающихся формируются познавательные, личностные, регулятивные, коммуникативные,  универсальные учебные действия.</w:t>
      </w:r>
      <w:proofErr w:type="gramEnd"/>
    </w:p>
    <w:p w:rsidR="00CB29F3" w:rsidRPr="005E2CC0" w:rsidRDefault="00CB29F3" w:rsidP="00CB29F3">
      <w:pPr>
        <w:pStyle w:val="a3"/>
        <w:spacing w:after="0" w:line="240" w:lineRule="auto"/>
        <w:ind w:left="6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E2CC0">
        <w:rPr>
          <w:rFonts w:ascii="Times New Roman" w:hAnsi="Times New Roman" w:cs="Times New Roman"/>
          <w:sz w:val="24"/>
          <w:szCs w:val="24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CB29F3" w:rsidRPr="005E2CC0" w:rsidRDefault="00CB29F3" w:rsidP="00CB29F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2CC0">
        <w:rPr>
          <w:rFonts w:ascii="Times New Roman" w:hAnsi="Times New Roman" w:cs="Times New Roman"/>
          <w:sz w:val="24"/>
          <w:szCs w:val="24"/>
        </w:rPr>
        <w:t xml:space="preserve">личностные результаты — готовность и способность обучающихся к саморазвитию, </w:t>
      </w:r>
      <w:proofErr w:type="spellStart"/>
      <w:r w:rsidRPr="005E2CC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E2CC0">
        <w:rPr>
          <w:rFonts w:ascii="Times New Roman" w:hAnsi="Times New Roman" w:cs="Times New Roman"/>
          <w:sz w:val="24"/>
          <w:szCs w:val="24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5E2CC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E2CC0">
        <w:rPr>
          <w:rFonts w:ascii="Times New Roman" w:hAnsi="Times New Roman" w:cs="Times New Roman"/>
          <w:sz w:val="24"/>
          <w:szCs w:val="24"/>
        </w:rPr>
        <w:t xml:space="preserve"> основ российской, гражданской идентичности; </w:t>
      </w:r>
    </w:p>
    <w:p w:rsidR="00CB29F3" w:rsidRPr="005E2CC0" w:rsidRDefault="00CB29F3" w:rsidP="00CB29F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2CC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E2CC0">
        <w:rPr>
          <w:rFonts w:ascii="Times New Roman" w:hAnsi="Times New Roman" w:cs="Times New Roman"/>
          <w:sz w:val="24"/>
          <w:szCs w:val="24"/>
        </w:rPr>
        <w:t xml:space="preserve"> результаты — освоенные </w:t>
      </w:r>
      <w:proofErr w:type="gramStart"/>
      <w:r w:rsidRPr="005E2CC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E2CC0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 (познавательные, регулятивные и коммуникативные);</w:t>
      </w:r>
    </w:p>
    <w:p w:rsidR="00CB29F3" w:rsidRPr="005E2CC0" w:rsidRDefault="00CB29F3" w:rsidP="00CB29F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2CC0">
        <w:rPr>
          <w:rFonts w:ascii="Times New Roman" w:hAnsi="Times New Roman" w:cs="Times New Roman"/>
          <w:sz w:val="24"/>
          <w:szCs w:val="24"/>
        </w:rPr>
        <w:t>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CB29F3" w:rsidRPr="005E2CC0" w:rsidRDefault="00CB29F3" w:rsidP="00CB29F3">
      <w:pPr>
        <w:pStyle w:val="a3"/>
        <w:spacing w:after="0" w:line="240" w:lineRule="auto"/>
        <w:ind w:left="6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E2CC0">
        <w:rPr>
          <w:rFonts w:ascii="Times New Roman" w:hAnsi="Times New Roman" w:cs="Times New Roman"/>
          <w:sz w:val="24"/>
          <w:szCs w:val="24"/>
        </w:rPr>
        <w:t>Личностными результатами программы внеурочной деятельности по спортивно-оздоровительному направлению «</w:t>
      </w:r>
      <w:r w:rsidRPr="005E2CC0">
        <w:rPr>
          <w:rFonts w:ascii="Times New Roman" w:eastAsia="Times New Roman" w:hAnsi="Times New Roman" w:cs="Times New Roman"/>
          <w:color w:val="333333"/>
          <w:sz w:val="24"/>
          <w:szCs w:val="24"/>
        </w:rPr>
        <w:t>Будь здоров</w:t>
      </w:r>
      <w:r w:rsidRPr="005E2CC0">
        <w:rPr>
          <w:rFonts w:ascii="Times New Roman" w:hAnsi="Times New Roman" w:cs="Times New Roman"/>
          <w:sz w:val="24"/>
          <w:szCs w:val="24"/>
        </w:rPr>
        <w:t xml:space="preserve">» </w:t>
      </w:r>
      <w:r w:rsidRPr="005E2C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E2CC0">
        <w:rPr>
          <w:rFonts w:ascii="Times New Roman" w:hAnsi="Times New Roman" w:cs="Times New Roman"/>
          <w:sz w:val="24"/>
          <w:szCs w:val="24"/>
        </w:rPr>
        <w:t>является формирование следующих умений:</w:t>
      </w:r>
    </w:p>
    <w:p w:rsidR="00CB29F3" w:rsidRPr="005E2CC0" w:rsidRDefault="00CB29F3" w:rsidP="00CB29F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2CC0">
        <w:rPr>
          <w:rFonts w:ascii="Times New Roman" w:hAnsi="Times New Roman" w:cs="Times New Roman"/>
          <w:b/>
          <w:i/>
          <w:sz w:val="24"/>
          <w:szCs w:val="24"/>
        </w:rPr>
        <w:t xml:space="preserve">Определять </w:t>
      </w:r>
      <w:r w:rsidRPr="005E2CC0">
        <w:rPr>
          <w:rFonts w:ascii="Times New Roman" w:hAnsi="Times New Roman" w:cs="Times New Roman"/>
          <w:sz w:val="24"/>
          <w:szCs w:val="24"/>
        </w:rPr>
        <w:t>и</w:t>
      </w:r>
      <w:r w:rsidRPr="005E2CC0">
        <w:rPr>
          <w:rFonts w:ascii="Times New Roman" w:hAnsi="Times New Roman" w:cs="Times New Roman"/>
          <w:b/>
          <w:i/>
          <w:sz w:val="24"/>
          <w:szCs w:val="24"/>
        </w:rPr>
        <w:t xml:space="preserve"> высказывать</w:t>
      </w:r>
      <w:r w:rsidRPr="005E2CC0">
        <w:rPr>
          <w:rFonts w:ascii="Times New Roman" w:hAnsi="Times New Roman" w:cs="Times New Roman"/>
          <w:sz w:val="24"/>
          <w:szCs w:val="24"/>
        </w:rPr>
        <w:t xml:space="preserve"> под руководством учителя самые простые и общие для всех людей правила поведения при сотрудничестве (этические нормы);</w:t>
      </w:r>
    </w:p>
    <w:p w:rsidR="00CB29F3" w:rsidRPr="005E2CC0" w:rsidRDefault="00CB29F3" w:rsidP="00CB29F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2CC0">
        <w:rPr>
          <w:rFonts w:ascii="Times New Roman" w:hAnsi="Times New Roman" w:cs="Times New Roman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5E2CC0">
        <w:rPr>
          <w:rFonts w:ascii="Times New Roman" w:hAnsi="Times New Roman" w:cs="Times New Roman"/>
          <w:b/>
          <w:i/>
          <w:sz w:val="24"/>
          <w:szCs w:val="24"/>
        </w:rPr>
        <w:t>делать выбор,</w:t>
      </w:r>
      <w:r w:rsidRPr="005E2CC0">
        <w:rPr>
          <w:rFonts w:ascii="Times New Roman" w:hAnsi="Times New Roman" w:cs="Times New Roman"/>
          <w:sz w:val="24"/>
          <w:szCs w:val="24"/>
        </w:rPr>
        <w:t xml:space="preserve"> при поддержке других участников группы и педагога, как поступить.</w:t>
      </w:r>
    </w:p>
    <w:p w:rsidR="00CB29F3" w:rsidRPr="005E2CC0" w:rsidRDefault="00CB29F3" w:rsidP="00CB29F3">
      <w:pPr>
        <w:pStyle w:val="a4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2CC0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5E2CC0">
        <w:rPr>
          <w:rFonts w:ascii="Times New Roman" w:hAnsi="Times New Roman" w:cs="Times New Roman"/>
          <w:sz w:val="24"/>
          <w:szCs w:val="24"/>
        </w:rPr>
        <w:t xml:space="preserve"> результатами программы внеурочной деятельности по спортивно-оздоровительному направлению «</w:t>
      </w:r>
      <w:r w:rsidRPr="005E2CC0">
        <w:rPr>
          <w:rFonts w:ascii="Times New Roman" w:eastAsia="Times New Roman" w:hAnsi="Times New Roman" w:cs="Times New Roman"/>
          <w:color w:val="333333"/>
          <w:sz w:val="24"/>
          <w:szCs w:val="24"/>
        </w:rPr>
        <w:t>Будь здоров</w:t>
      </w:r>
      <w:r w:rsidRPr="005E2CC0">
        <w:rPr>
          <w:rFonts w:ascii="Times New Roman" w:hAnsi="Times New Roman" w:cs="Times New Roman"/>
          <w:sz w:val="24"/>
          <w:szCs w:val="24"/>
        </w:rPr>
        <w:t>» - является формирование следующих универсальных учебных действий (УУД):</w:t>
      </w:r>
    </w:p>
    <w:p w:rsidR="00CB29F3" w:rsidRPr="005E2CC0" w:rsidRDefault="00CB29F3" w:rsidP="00CB29F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2CC0">
        <w:rPr>
          <w:rFonts w:ascii="Times New Roman" w:hAnsi="Times New Roman" w:cs="Times New Roman"/>
          <w:b/>
          <w:i/>
          <w:sz w:val="24"/>
          <w:szCs w:val="24"/>
        </w:rPr>
        <w:t>Регулятивные УУД:</w:t>
      </w:r>
    </w:p>
    <w:p w:rsidR="00CB29F3" w:rsidRPr="005E2CC0" w:rsidRDefault="00CB29F3" w:rsidP="00CB29F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2CC0">
        <w:rPr>
          <w:rFonts w:ascii="Times New Roman" w:hAnsi="Times New Roman" w:cs="Times New Roman"/>
          <w:b/>
          <w:i/>
          <w:sz w:val="24"/>
          <w:szCs w:val="24"/>
        </w:rPr>
        <w:t xml:space="preserve">Определять </w:t>
      </w:r>
      <w:r w:rsidRPr="005E2CC0">
        <w:rPr>
          <w:rFonts w:ascii="Times New Roman" w:hAnsi="Times New Roman" w:cs="Times New Roman"/>
          <w:i/>
          <w:sz w:val="24"/>
          <w:szCs w:val="24"/>
        </w:rPr>
        <w:t>и</w:t>
      </w:r>
      <w:r w:rsidRPr="005E2CC0">
        <w:rPr>
          <w:rFonts w:ascii="Times New Roman" w:hAnsi="Times New Roman" w:cs="Times New Roman"/>
          <w:b/>
          <w:i/>
          <w:sz w:val="24"/>
          <w:szCs w:val="24"/>
        </w:rPr>
        <w:t xml:space="preserve"> формулировать</w:t>
      </w:r>
      <w:r w:rsidRPr="005E2CC0">
        <w:rPr>
          <w:rFonts w:ascii="Times New Roman" w:hAnsi="Times New Roman" w:cs="Times New Roman"/>
          <w:sz w:val="24"/>
          <w:szCs w:val="24"/>
        </w:rPr>
        <w:t xml:space="preserve"> цель деятельности на уроке с помощью учителя.</w:t>
      </w:r>
    </w:p>
    <w:p w:rsidR="00CB29F3" w:rsidRPr="005E2CC0" w:rsidRDefault="00CB29F3" w:rsidP="00CB29F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2CC0">
        <w:rPr>
          <w:rFonts w:ascii="Times New Roman" w:hAnsi="Times New Roman" w:cs="Times New Roman"/>
          <w:b/>
          <w:i/>
          <w:sz w:val="24"/>
          <w:szCs w:val="24"/>
        </w:rPr>
        <w:t>Проговаривать</w:t>
      </w:r>
      <w:r w:rsidRPr="005E2CC0">
        <w:rPr>
          <w:rFonts w:ascii="Times New Roman" w:hAnsi="Times New Roman" w:cs="Times New Roman"/>
          <w:sz w:val="24"/>
          <w:szCs w:val="24"/>
        </w:rPr>
        <w:t xml:space="preserve"> последовательность действий на уроке.</w:t>
      </w:r>
    </w:p>
    <w:p w:rsidR="00CB29F3" w:rsidRPr="005E2CC0" w:rsidRDefault="00CB29F3" w:rsidP="00CB29F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2CC0">
        <w:rPr>
          <w:rFonts w:ascii="Times New Roman" w:hAnsi="Times New Roman" w:cs="Times New Roman"/>
          <w:sz w:val="24"/>
          <w:szCs w:val="24"/>
        </w:rPr>
        <w:t xml:space="preserve">Учить </w:t>
      </w:r>
      <w:r w:rsidRPr="005E2CC0">
        <w:rPr>
          <w:rFonts w:ascii="Times New Roman" w:hAnsi="Times New Roman" w:cs="Times New Roman"/>
          <w:b/>
          <w:i/>
          <w:sz w:val="24"/>
          <w:szCs w:val="24"/>
        </w:rPr>
        <w:t>высказывать</w:t>
      </w:r>
      <w:r w:rsidRPr="005E2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CC0">
        <w:rPr>
          <w:rFonts w:ascii="Times New Roman" w:hAnsi="Times New Roman" w:cs="Times New Roman"/>
          <w:sz w:val="24"/>
          <w:szCs w:val="24"/>
        </w:rPr>
        <w:t xml:space="preserve">своё предположение (версию) на основе работы с иллюстрацией, учить </w:t>
      </w:r>
      <w:r w:rsidRPr="005E2CC0">
        <w:rPr>
          <w:rFonts w:ascii="Times New Roman" w:hAnsi="Times New Roman" w:cs="Times New Roman"/>
          <w:b/>
          <w:i/>
          <w:sz w:val="24"/>
          <w:szCs w:val="24"/>
        </w:rPr>
        <w:t>работать</w:t>
      </w:r>
      <w:r w:rsidRPr="005E2CC0">
        <w:rPr>
          <w:rFonts w:ascii="Times New Roman" w:hAnsi="Times New Roman" w:cs="Times New Roman"/>
          <w:sz w:val="24"/>
          <w:szCs w:val="24"/>
        </w:rPr>
        <w:t xml:space="preserve"> по предложенному учителем плану.</w:t>
      </w:r>
    </w:p>
    <w:p w:rsidR="00CB29F3" w:rsidRPr="005E2CC0" w:rsidRDefault="00CB29F3" w:rsidP="00CB29F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2CC0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CB29F3" w:rsidRPr="005E2CC0" w:rsidRDefault="00CB29F3" w:rsidP="00CB29F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2CC0">
        <w:rPr>
          <w:rFonts w:ascii="Times New Roman" w:hAnsi="Times New Roman" w:cs="Times New Roman"/>
          <w:sz w:val="24"/>
          <w:szCs w:val="24"/>
        </w:rPr>
        <w:t xml:space="preserve">Учиться совместно с учителем и другими учениками </w:t>
      </w:r>
      <w:r w:rsidRPr="005E2CC0">
        <w:rPr>
          <w:rFonts w:ascii="Times New Roman" w:hAnsi="Times New Roman" w:cs="Times New Roman"/>
          <w:b/>
          <w:i/>
          <w:sz w:val="24"/>
          <w:szCs w:val="24"/>
        </w:rPr>
        <w:t>давать</w:t>
      </w:r>
      <w:r w:rsidRPr="005E2CC0">
        <w:rPr>
          <w:rFonts w:ascii="Times New Roman" w:hAnsi="Times New Roman" w:cs="Times New Roman"/>
          <w:sz w:val="24"/>
          <w:szCs w:val="24"/>
        </w:rPr>
        <w:t xml:space="preserve"> эмоциональную </w:t>
      </w:r>
      <w:r w:rsidRPr="005E2CC0">
        <w:rPr>
          <w:rFonts w:ascii="Times New Roman" w:hAnsi="Times New Roman" w:cs="Times New Roman"/>
          <w:b/>
          <w:i/>
          <w:sz w:val="24"/>
          <w:szCs w:val="24"/>
        </w:rPr>
        <w:t>оценку</w:t>
      </w:r>
      <w:r w:rsidRPr="005E2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CC0">
        <w:rPr>
          <w:rFonts w:ascii="Times New Roman" w:hAnsi="Times New Roman" w:cs="Times New Roman"/>
          <w:sz w:val="24"/>
          <w:szCs w:val="24"/>
        </w:rPr>
        <w:t>деятельности класса на уроке.</w:t>
      </w:r>
    </w:p>
    <w:p w:rsidR="00CB29F3" w:rsidRPr="005E2CC0" w:rsidRDefault="00CB29F3" w:rsidP="00CB29F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2CC0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CB29F3" w:rsidRPr="005E2CC0" w:rsidRDefault="00CB29F3" w:rsidP="00CB29F3">
      <w:pPr>
        <w:pStyle w:val="a4"/>
        <w:ind w:left="460"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2CC0">
        <w:rPr>
          <w:rFonts w:ascii="Times New Roman" w:hAnsi="Times New Roman" w:cs="Times New Roman"/>
          <w:b/>
          <w:i/>
          <w:sz w:val="24"/>
          <w:szCs w:val="24"/>
        </w:rPr>
        <w:t>2. Познавательные УУД:</w:t>
      </w:r>
    </w:p>
    <w:p w:rsidR="00CB29F3" w:rsidRPr="005E2CC0" w:rsidRDefault="00CB29F3" w:rsidP="00CB29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B29F3" w:rsidRPr="005E2CC0" w:rsidRDefault="00CB29F3" w:rsidP="00CB29F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2CC0">
        <w:rPr>
          <w:rFonts w:ascii="Times New Roman" w:hAnsi="Times New Roman" w:cs="Times New Roman"/>
          <w:sz w:val="24"/>
          <w:szCs w:val="24"/>
        </w:rPr>
        <w:t xml:space="preserve">Добывать новые знания: </w:t>
      </w:r>
      <w:r w:rsidRPr="005E2CC0">
        <w:rPr>
          <w:rFonts w:ascii="Times New Roman" w:hAnsi="Times New Roman" w:cs="Times New Roman"/>
          <w:b/>
          <w:i/>
          <w:sz w:val="24"/>
          <w:szCs w:val="24"/>
        </w:rPr>
        <w:t>находить ответы</w:t>
      </w:r>
      <w:r w:rsidRPr="005E2CC0">
        <w:rPr>
          <w:rFonts w:ascii="Times New Roman" w:hAnsi="Times New Roman" w:cs="Times New Roman"/>
          <w:sz w:val="24"/>
          <w:szCs w:val="24"/>
        </w:rPr>
        <w:t xml:space="preserve"> на вопросы, используя  свой жизненный опыт и информацию, полученную на уроке.</w:t>
      </w:r>
    </w:p>
    <w:p w:rsidR="00CB29F3" w:rsidRPr="005E2CC0" w:rsidRDefault="00CB29F3" w:rsidP="00CB29F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2CC0">
        <w:rPr>
          <w:rFonts w:ascii="Times New Roman" w:hAnsi="Times New Roman" w:cs="Times New Roman"/>
          <w:sz w:val="24"/>
          <w:szCs w:val="24"/>
        </w:rPr>
        <w:t xml:space="preserve">Перерабатывать полученную информацию: </w:t>
      </w:r>
      <w:r w:rsidRPr="005E2CC0">
        <w:rPr>
          <w:rFonts w:ascii="Times New Roman" w:hAnsi="Times New Roman" w:cs="Times New Roman"/>
          <w:b/>
          <w:i/>
          <w:sz w:val="24"/>
          <w:szCs w:val="24"/>
        </w:rPr>
        <w:t>делать</w:t>
      </w:r>
      <w:r w:rsidRPr="005E2CC0">
        <w:rPr>
          <w:rFonts w:ascii="Times New Roman" w:hAnsi="Times New Roman" w:cs="Times New Roman"/>
          <w:sz w:val="24"/>
          <w:szCs w:val="24"/>
        </w:rPr>
        <w:t xml:space="preserve"> выводы в результате совместной работы всего класса.</w:t>
      </w:r>
    </w:p>
    <w:p w:rsidR="00CB29F3" w:rsidRPr="005E2CC0" w:rsidRDefault="00CB29F3" w:rsidP="00CB29F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2CC0">
        <w:rPr>
          <w:rFonts w:ascii="Times New Roman" w:hAnsi="Times New Roman" w:cs="Times New Roman"/>
          <w:sz w:val="24"/>
          <w:szCs w:val="24"/>
        </w:rPr>
        <w:t xml:space="preserve">Преобразовывать информацию из одной формы в другую: составлять рассказы на основе простейших моделей (предметных рисунков, схематических рисунков, </w:t>
      </w:r>
      <w:r w:rsidRPr="005E2CC0">
        <w:rPr>
          <w:rFonts w:ascii="Times New Roman" w:hAnsi="Times New Roman" w:cs="Times New Roman"/>
          <w:sz w:val="24"/>
          <w:szCs w:val="24"/>
        </w:rPr>
        <w:lastRenderedPageBreak/>
        <w:t>схем); находить и формулировать решение задачи с помощью простейших моделей (предметных рисунков, схематических рисунков).</w:t>
      </w:r>
    </w:p>
    <w:p w:rsidR="00CB29F3" w:rsidRPr="005E2CC0" w:rsidRDefault="00CB29F3" w:rsidP="00CB29F3">
      <w:pPr>
        <w:pStyle w:val="a4"/>
        <w:ind w:left="820"/>
        <w:jc w:val="both"/>
        <w:rPr>
          <w:rFonts w:ascii="Times New Roman" w:hAnsi="Times New Roman" w:cs="Times New Roman"/>
          <w:sz w:val="24"/>
          <w:szCs w:val="24"/>
        </w:rPr>
      </w:pPr>
    </w:p>
    <w:p w:rsidR="00CB29F3" w:rsidRPr="005E2CC0" w:rsidRDefault="00CB29F3" w:rsidP="00CB29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2CC0">
        <w:rPr>
          <w:rFonts w:ascii="Times New Roman" w:hAnsi="Times New Roman" w:cs="Times New Roman"/>
          <w:b/>
          <w:i/>
          <w:sz w:val="24"/>
          <w:szCs w:val="24"/>
        </w:rPr>
        <w:t>3. Коммуникативные УУД</w:t>
      </w:r>
      <w:r w:rsidRPr="005E2CC0">
        <w:rPr>
          <w:rFonts w:ascii="Times New Roman" w:hAnsi="Times New Roman" w:cs="Times New Roman"/>
          <w:i/>
          <w:sz w:val="24"/>
          <w:szCs w:val="24"/>
        </w:rPr>
        <w:t>:</w:t>
      </w:r>
    </w:p>
    <w:p w:rsidR="00CB29F3" w:rsidRPr="005E2CC0" w:rsidRDefault="00CB29F3" w:rsidP="00CB29F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2CC0">
        <w:rPr>
          <w:rFonts w:ascii="Times New Roman" w:hAnsi="Times New Roman" w:cs="Times New Roman"/>
          <w:sz w:val="24"/>
          <w:szCs w:val="24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CB29F3" w:rsidRPr="005E2CC0" w:rsidRDefault="00CB29F3" w:rsidP="00CB29F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2CC0">
        <w:rPr>
          <w:rFonts w:ascii="Times New Roman" w:hAnsi="Times New Roman" w:cs="Times New Roman"/>
          <w:b/>
          <w:i/>
          <w:sz w:val="24"/>
          <w:szCs w:val="24"/>
        </w:rPr>
        <w:t xml:space="preserve">Слушать </w:t>
      </w:r>
      <w:r w:rsidRPr="005E2CC0">
        <w:rPr>
          <w:rFonts w:ascii="Times New Roman" w:hAnsi="Times New Roman" w:cs="Times New Roman"/>
          <w:sz w:val="24"/>
          <w:szCs w:val="24"/>
        </w:rPr>
        <w:t>и</w:t>
      </w:r>
      <w:r w:rsidRPr="005E2CC0">
        <w:rPr>
          <w:rFonts w:ascii="Times New Roman" w:hAnsi="Times New Roman" w:cs="Times New Roman"/>
          <w:b/>
          <w:i/>
          <w:sz w:val="24"/>
          <w:szCs w:val="24"/>
        </w:rPr>
        <w:t xml:space="preserve"> понимать</w:t>
      </w:r>
      <w:r w:rsidRPr="005E2CC0">
        <w:rPr>
          <w:rFonts w:ascii="Times New Roman" w:hAnsi="Times New Roman" w:cs="Times New Roman"/>
          <w:sz w:val="24"/>
          <w:szCs w:val="24"/>
        </w:rPr>
        <w:t xml:space="preserve"> речь других.</w:t>
      </w:r>
    </w:p>
    <w:p w:rsidR="00CB29F3" w:rsidRPr="005E2CC0" w:rsidRDefault="00CB29F3" w:rsidP="00CB29F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2CC0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CB29F3" w:rsidRPr="005E2CC0" w:rsidRDefault="00CB29F3" w:rsidP="00CB29F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2CC0">
        <w:rPr>
          <w:rFonts w:ascii="Times New Roman" w:hAnsi="Times New Roman" w:cs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CB29F3" w:rsidRPr="005E2CC0" w:rsidRDefault="00CB29F3" w:rsidP="00CB29F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2CC0">
        <w:rPr>
          <w:rFonts w:ascii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CB29F3" w:rsidRPr="005E2CC0" w:rsidRDefault="00CB29F3" w:rsidP="00CB29F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2CC0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CB29F3" w:rsidRPr="005E2CC0" w:rsidRDefault="00CB29F3" w:rsidP="00CB29F3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2CC0">
        <w:rPr>
          <w:rFonts w:ascii="Times New Roman" w:hAnsi="Times New Roman" w:cs="Times New Roman"/>
          <w:b/>
          <w:i/>
          <w:sz w:val="24"/>
          <w:szCs w:val="24"/>
        </w:rPr>
        <w:t>Оздоровительные результаты программы внеурочной деятельности:</w:t>
      </w:r>
    </w:p>
    <w:p w:rsidR="00CB29F3" w:rsidRPr="005E2CC0" w:rsidRDefault="00CB29F3" w:rsidP="00CB29F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2CC0">
        <w:rPr>
          <w:rFonts w:ascii="Times New Roman" w:hAnsi="Times New Roman" w:cs="Times New Roman"/>
          <w:sz w:val="24"/>
          <w:szCs w:val="24"/>
        </w:rPr>
        <w:t xml:space="preserve">осознание  </w:t>
      </w:r>
      <w:proofErr w:type="gramStart"/>
      <w:r w:rsidRPr="005E2CC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E2CC0">
        <w:rPr>
          <w:rFonts w:ascii="Times New Roman" w:hAnsi="Times New Roman" w:cs="Times New Roman"/>
          <w:sz w:val="24"/>
          <w:szCs w:val="24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CB29F3" w:rsidRDefault="00CB29F3" w:rsidP="00CB29F3">
      <w:pPr>
        <w:pStyle w:val="a4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34B8">
        <w:rPr>
          <w:rFonts w:ascii="Times New Roman" w:hAnsi="Times New Roman" w:cs="Times New Roman"/>
          <w:sz w:val="24"/>
          <w:szCs w:val="24"/>
        </w:rPr>
        <w:t xml:space="preserve">социальная адаптация детей, расширение сферы общения, приобретение опыта взаимодействия с окружающим миром. </w:t>
      </w:r>
    </w:p>
    <w:p w:rsidR="00CB29F3" w:rsidRDefault="00CB29F3" w:rsidP="00CB29F3">
      <w:pPr>
        <w:pStyle w:val="a4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CB29F3" w:rsidRDefault="00CB29F3" w:rsidP="00CB29F3">
      <w:pPr>
        <w:pStyle w:val="a4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Содержание программы</w:t>
      </w:r>
    </w:p>
    <w:p w:rsidR="00CB29F3" w:rsidRPr="005E2CC0" w:rsidRDefault="00CB29F3" w:rsidP="00CB29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34B8">
        <w:rPr>
          <w:rFonts w:ascii="Times New Roman" w:hAnsi="Times New Roman" w:cs="Times New Roman"/>
          <w:sz w:val="24"/>
          <w:szCs w:val="24"/>
        </w:rPr>
        <w:t xml:space="preserve">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проявлениях. </w:t>
      </w:r>
    </w:p>
    <w:p w:rsidR="00CB29F3" w:rsidRPr="005E2CC0" w:rsidRDefault="00CB29F3" w:rsidP="00CB29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2CC0">
        <w:rPr>
          <w:rFonts w:ascii="Times New Roman" w:hAnsi="Times New Roman" w:cs="Times New Roman"/>
          <w:sz w:val="24"/>
          <w:szCs w:val="24"/>
        </w:rPr>
        <w:t>Программа внеурочной деятельности по спортивно-оздоровительному направлению «Будь здоров» состоит из 7 разделов:</w:t>
      </w:r>
    </w:p>
    <w:p w:rsidR="00CB29F3" w:rsidRPr="005E2CC0" w:rsidRDefault="00CB29F3" w:rsidP="00CB29F3">
      <w:pPr>
        <w:pStyle w:val="a4"/>
        <w:numPr>
          <w:ilvl w:val="0"/>
          <w:numId w:val="2"/>
        </w:numPr>
        <w:tabs>
          <w:tab w:val="clear" w:pos="0"/>
          <w:tab w:val="num" w:pos="-348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2CC0">
        <w:rPr>
          <w:rFonts w:ascii="Times New Roman" w:hAnsi="Times New Roman" w:cs="Times New Roman"/>
          <w:sz w:val="24"/>
          <w:szCs w:val="24"/>
        </w:rPr>
        <w:t>«Вот мы и в школе»: личная гигиена, значение утренней гимнастики для организма;</w:t>
      </w:r>
    </w:p>
    <w:p w:rsidR="00CB29F3" w:rsidRPr="005E2CC0" w:rsidRDefault="00CB29F3" w:rsidP="00CB29F3">
      <w:pPr>
        <w:numPr>
          <w:ilvl w:val="0"/>
          <w:numId w:val="2"/>
        </w:numPr>
        <w:tabs>
          <w:tab w:val="clear" w:pos="0"/>
          <w:tab w:val="num" w:pos="-3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2CC0">
        <w:rPr>
          <w:rFonts w:ascii="Times New Roman" w:hAnsi="Times New Roman" w:cs="Times New Roman"/>
          <w:sz w:val="24"/>
          <w:szCs w:val="24"/>
        </w:rPr>
        <w:t>«Питание и здоровье»: основы правильного питания, гигиенические навыки культуры поведения во время приема пищи, кулинарные традиции современности и прошлого;</w:t>
      </w:r>
    </w:p>
    <w:p w:rsidR="00CB29F3" w:rsidRPr="005E2CC0" w:rsidRDefault="00CB29F3" w:rsidP="00CB29F3">
      <w:pPr>
        <w:pStyle w:val="a4"/>
        <w:numPr>
          <w:ilvl w:val="0"/>
          <w:numId w:val="2"/>
        </w:numPr>
        <w:tabs>
          <w:tab w:val="clear" w:pos="0"/>
          <w:tab w:val="num" w:pos="-348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2CC0">
        <w:rPr>
          <w:rFonts w:ascii="Times New Roman" w:hAnsi="Times New Roman" w:cs="Times New Roman"/>
          <w:sz w:val="24"/>
          <w:szCs w:val="24"/>
        </w:rPr>
        <w:t>«Моё здоровье в моих руках»: влияние окружающей среды на здоровье человека, чередование труда и отдыха, профилактика нарушений зрения и опорно-двигательного аппарата;</w:t>
      </w:r>
    </w:p>
    <w:p w:rsidR="00CB29F3" w:rsidRPr="005E2CC0" w:rsidRDefault="00CB29F3" w:rsidP="00CB29F3">
      <w:pPr>
        <w:pStyle w:val="a4"/>
        <w:numPr>
          <w:ilvl w:val="0"/>
          <w:numId w:val="2"/>
        </w:numPr>
        <w:tabs>
          <w:tab w:val="clear" w:pos="0"/>
          <w:tab w:val="num" w:pos="-348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2CC0">
        <w:rPr>
          <w:rFonts w:ascii="Times New Roman" w:hAnsi="Times New Roman" w:cs="Times New Roman"/>
          <w:sz w:val="24"/>
          <w:szCs w:val="24"/>
        </w:rPr>
        <w:t xml:space="preserve">«Я в школе и дома»:  правила поведения </w:t>
      </w:r>
      <w:proofErr w:type="gramStart"/>
      <w:r w:rsidRPr="005E2C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E2CC0"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учреждении, гигиена одежды, правила хорошего тона;</w:t>
      </w:r>
    </w:p>
    <w:p w:rsidR="00CB29F3" w:rsidRPr="005E2CC0" w:rsidRDefault="00CB29F3" w:rsidP="00CB29F3">
      <w:pPr>
        <w:pStyle w:val="a4"/>
        <w:numPr>
          <w:ilvl w:val="0"/>
          <w:numId w:val="2"/>
        </w:numPr>
        <w:tabs>
          <w:tab w:val="clear" w:pos="0"/>
          <w:tab w:val="num" w:pos="-348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2CC0">
        <w:rPr>
          <w:rFonts w:ascii="Times New Roman" w:hAnsi="Times New Roman" w:cs="Times New Roman"/>
          <w:sz w:val="24"/>
          <w:szCs w:val="24"/>
        </w:rPr>
        <w:t>«Чтоб забыть про докторов»: закаливание организма;</w:t>
      </w:r>
    </w:p>
    <w:p w:rsidR="00CB29F3" w:rsidRPr="005E2CC0" w:rsidRDefault="00CB29F3" w:rsidP="00CB29F3">
      <w:pPr>
        <w:pStyle w:val="a4"/>
        <w:numPr>
          <w:ilvl w:val="0"/>
          <w:numId w:val="2"/>
        </w:numPr>
        <w:tabs>
          <w:tab w:val="clear" w:pos="0"/>
          <w:tab w:val="num" w:pos="-348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2CC0">
        <w:rPr>
          <w:rFonts w:ascii="Times New Roman" w:hAnsi="Times New Roman" w:cs="Times New Roman"/>
          <w:sz w:val="24"/>
          <w:szCs w:val="24"/>
        </w:rPr>
        <w:t>«Я и моё ближайшее окружение»: развитие познавательных процессов, значимые взрослые, вредные привычки, настроение в школе и дома;</w:t>
      </w:r>
    </w:p>
    <w:p w:rsidR="00CB29F3" w:rsidRPr="005E2CC0" w:rsidRDefault="00CB29F3" w:rsidP="00CB29F3">
      <w:pPr>
        <w:numPr>
          <w:ilvl w:val="0"/>
          <w:numId w:val="2"/>
        </w:numPr>
        <w:tabs>
          <w:tab w:val="clear" w:pos="0"/>
          <w:tab w:val="num" w:pos="-3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2CC0">
        <w:rPr>
          <w:rFonts w:ascii="Times New Roman" w:hAnsi="Times New Roman" w:cs="Times New Roman"/>
          <w:sz w:val="24"/>
          <w:szCs w:val="24"/>
        </w:rPr>
        <w:t>«Вот и стали мы на год  взрослей»: первая доврачебная помощь в летний период, опасности летнего периода.</w:t>
      </w:r>
    </w:p>
    <w:p w:rsidR="00CB29F3" w:rsidRPr="005E2CC0" w:rsidRDefault="00CB29F3" w:rsidP="00CB29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2C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2CC0">
        <w:rPr>
          <w:rFonts w:ascii="Times New Roman" w:hAnsi="Times New Roman" w:cs="Times New Roman"/>
          <w:sz w:val="24"/>
          <w:szCs w:val="24"/>
        </w:rPr>
        <w:t>Подобное содержание отражает взаимосвязь всех компонентов здоровья, подчеркивая взаимное влияние  интеллектуальных способностей, коммуникативных умений, потребности в соблюдении личной гигиены, необходимости закаливания и правильного питания, эмоционального отношения к деятельности, умения оказывать первую доврачебную помощь на пропедевтическом уровне на общее благополучие человека и его успешность в различного рода деятельности.</w:t>
      </w:r>
      <w:proofErr w:type="gramEnd"/>
    </w:p>
    <w:p w:rsidR="00CB29F3" w:rsidRPr="005E2CC0" w:rsidRDefault="00CB29F3" w:rsidP="00CB29F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CC0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по спортивно-оздоровительному направлению «Будь здоров», предполагает обучение на двух основных уровнях: первый - информативный, который заключается в изучении правил и закономерностей здорового </w:t>
      </w:r>
      <w:r w:rsidRPr="005E2CC0">
        <w:rPr>
          <w:rFonts w:ascii="Times New Roman" w:hAnsi="Times New Roman" w:cs="Times New Roman"/>
          <w:sz w:val="24"/>
          <w:szCs w:val="24"/>
        </w:rPr>
        <w:lastRenderedPageBreak/>
        <w:t xml:space="preserve">образа жизни; второй — поведенческий, позволяющий закрепить социально одобряемые модели поведения. </w:t>
      </w:r>
    </w:p>
    <w:p w:rsidR="00CB29F3" w:rsidRPr="005E2CC0" w:rsidRDefault="00CB29F3" w:rsidP="00CB29F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CC0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по спортивно-оздоровительному направлению «Будь здоров» состоит из четырёх частей:  </w:t>
      </w:r>
    </w:p>
    <w:p w:rsidR="00CB29F3" w:rsidRPr="005E2CC0" w:rsidRDefault="00CB29F3" w:rsidP="00CB29F3">
      <w:pPr>
        <w:pStyle w:val="a4"/>
        <w:numPr>
          <w:ilvl w:val="0"/>
          <w:numId w:val="3"/>
        </w:numPr>
        <w:tabs>
          <w:tab w:val="clear" w:pos="-1135"/>
          <w:tab w:val="num" w:pos="-7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2CC0">
        <w:rPr>
          <w:rFonts w:ascii="Times New Roman" w:hAnsi="Times New Roman" w:cs="Times New Roman"/>
          <w:sz w:val="24"/>
          <w:szCs w:val="24"/>
        </w:rPr>
        <w:t>1 класс «Первые шаги к здоровью»: первичное ознакомление со здоровым образом жизни, формирование потребности в личной гигиене, ознакомление с витаминами и продуктами их содержащими.</w:t>
      </w:r>
    </w:p>
    <w:p w:rsidR="00CB29F3" w:rsidRPr="005E2CC0" w:rsidRDefault="00CB29F3" w:rsidP="00CB29F3">
      <w:pPr>
        <w:pStyle w:val="a4"/>
        <w:numPr>
          <w:ilvl w:val="0"/>
          <w:numId w:val="3"/>
        </w:numPr>
        <w:tabs>
          <w:tab w:val="clear" w:pos="-1135"/>
          <w:tab w:val="num" w:pos="-775"/>
        </w:tabs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5E2CC0">
        <w:rPr>
          <w:rFonts w:ascii="Times New Roman" w:hAnsi="Times New Roman" w:cs="Times New Roman"/>
          <w:sz w:val="24"/>
          <w:szCs w:val="24"/>
        </w:rPr>
        <w:t>2 класс «Если хочешь быть здоров»:</w:t>
      </w:r>
      <w:r w:rsidRPr="005E2CC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культура питания и этикет, понятие об иммунитете, закаливающие процедуры, ознакомление с лекарственными и ядовитыми растениями нашего края.</w:t>
      </w:r>
    </w:p>
    <w:p w:rsidR="00CB29F3" w:rsidRPr="005E2CC0" w:rsidRDefault="00CB29F3" w:rsidP="00CB29F3">
      <w:pPr>
        <w:pStyle w:val="a4"/>
        <w:numPr>
          <w:ilvl w:val="0"/>
          <w:numId w:val="3"/>
        </w:numPr>
        <w:tabs>
          <w:tab w:val="clear" w:pos="-1135"/>
          <w:tab w:val="num" w:pos="-7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2CC0">
        <w:rPr>
          <w:rFonts w:ascii="Times New Roman" w:hAnsi="Times New Roman" w:cs="Times New Roman"/>
          <w:sz w:val="24"/>
          <w:szCs w:val="24"/>
        </w:rPr>
        <w:t>3 класс «По дорожкам здоровья»: интеллектуальные способности, личная гигиена и здоровье, понятие о микробах, вредные привычки и их профилактика, применение лекарственных растений в профилактических целях.</w:t>
      </w:r>
    </w:p>
    <w:p w:rsidR="00CB29F3" w:rsidRPr="005E2CC0" w:rsidRDefault="00CB29F3" w:rsidP="00CB29F3">
      <w:pPr>
        <w:pStyle w:val="a4"/>
        <w:numPr>
          <w:ilvl w:val="0"/>
          <w:numId w:val="3"/>
        </w:numPr>
        <w:tabs>
          <w:tab w:val="clear" w:pos="-1135"/>
          <w:tab w:val="num" w:pos="-7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2CC0">
        <w:rPr>
          <w:rFonts w:ascii="Times New Roman" w:hAnsi="Times New Roman" w:cs="Times New Roman"/>
          <w:sz w:val="24"/>
          <w:szCs w:val="24"/>
        </w:rPr>
        <w:t xml:space="preserve">4 класс «Я, ты, он, она - мы здоровая семья»: формирование у обучающихся чувства ответственности за свое здоровье, мода и гигиена школьной одежды, профилактика вредных привычек, культура эмоций и чувств. </w:t>
      </w:r>
    </w:p>
    <w:p w:rsidR="00CB29F3" w:rsidRPr="005E2CC0" w:rsidRDefault="00CB29F3" w:rsidP="00CB29F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E2CC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   Содержание программы     </w:t>
      </w:r>
      <w:r w:rsidRPr="005E2CC0">
        <w:rPr>
          <w:rFonts w:ascii="Times New Roman" w:hAnsi="Times New Roman" w:cs="Times New Roman"/>
          <w:sz w:val="24"/>
          <w:szCs w:val="24"/>
        </w:rPr>
        <w:t>внеурочной деятельности отражает социальную, психологическую и соматическую характеристику здоровья. Реализация данной программы в рамках внеурочной деятельности соответствует предельно допустимой нагрузке обучающихся начальной</w:t>
      </w:r>
    </w:p>
    <w:p w:rsidR="00CB29F3" w:rsidRPr="005E2CC0" w:rsidRDefault="00CB29F3" w:rsidP="00CB29F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E2CC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E2CC0">
        <w:rPr>
          <w:rFonts w:ascii="Times New Roman" w:hAnsi="Times New Roman" w:cs="Times New Roman"/>
          <w:b/>
          <w:i/>
          <w:sz w:val="24"/>
          <w:szCs w:val="24"/>
        </w:rPr>
        <w:t>УЧЕБНЫЙ ПЛАН</w:t>
      </w:r>
    </w:p>
    <w:p w:rsidR="00CB29F3" w:rsidRPr="005E2CC0" w:rsidRDefault="00CB29F3" w:rsidP="00CB29F3">
      <w:pPr>
        <w:pStyle w:val="a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E2CC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«Будь здоров»</w:t>
      </w:r>
    </w:p>
    <w:p w:rsidR="00CB29F3" w:rsidRPr="005E2CC0" w:rsidRDefault="00CB29F3" w:rsidP="00CB29F3">
      <w:pPr>
        <w:pStyle w:val="a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E2CC0">
        <w:rPr>
          <w:rFonts w:ascii="Times New Roman" w:hAnsi="Times New Roman" w:cs="Times New Roman"/>
          <w:b/>
          <w:bCs/>
          <w:i/>
          <w:sz w:val="24"/>
          <w:szCs w:val="24"/>
        </w:rPr>
        <w:t>1 класс</w:t>
      </w:r>
    </w:p>
    <w:p w:rsidR="00CB29F3" w:rsidRPr="005E2CC0" w:rsidRDefault="00CB29F3" w:rsidP="00CB29F3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2CC0">
        <w:rPr>
          <w:rFonts w:ascii="Times New Roman" w:hAnsi="Times New Roman" w:cs="Times New Roman"/>
          <w:b/>
          <w:i/>
          <w:sz w:val="24"/>
          <w:szCs w:val="24"/>
        </w:rPr>
        <w:t>«Первые шаги к здоровью»</w:t>
      </w:r>
    </w:p>
    <w:p w:rsidR="00CB29F3" w:rsidRPr="005E2CC0" w:rsidRDefault="00CB29F3" w:rsidP="00CB29F3">
      <w:pPr>
        <w:pStyle w:val="a4"/>
        <w:rPr>
          <w:rFonts w:ascii="Times New Roman" w:hAnsi="Times New Roman" w:cs="Times New Roman"/>
          <w:sz w:val="24"/>
          <w:szCs w:val="24"/>
        </w:rPr>
      </w:pPr>
      <w:r w:rsidRPr="005E2CC0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5E2CC0">
        <w:rPr>
          <w:rFonts w:ascii="Times New Roman" w:hAnsi="Times New Roman" w:cs="Times New Roman"/>
          <w:sz w:val="24"/>
          <w:szCs w:val="24"/>
        </w:rPr>
        <w:t xml:space="preserve">  первичное ознакомление со здоровым образом жизни, формирование потребности в личной гигиене, ознакомление с витаминами и продуктами их содержащими.</w:t>
      </w:r>
    </w:p>
    <w:p w:rsidR="00CB29F3" w:rsidRPr="005E2CC0" w:rsidRDefault="00CB29F3" w:rsidP="00CB29F3">
      <w:pPr>
        <w:pStyle w:val="a4"/>
        <w:rPr>
          <w:rFonts w:ascii="Times New Roman" w:hAnsi="Times New Roman" w:cs="Times New Roman"/>
          <w:sz w:val="24"/>
          <w:szCs w:val="24"/>
        </w:rPr>
      </w:pPr>
      <w:r w:rsidRPr="005E2CC0">
        <w:rPr>
          <w:rFonts w:ascii="Times New Roman" w:hAnsi="Times New Roman" w:cs="Times New Roman"/>
          <w:b/>
          <w:bCs/>
          <w:sz w:val="24"/>
          <w:szCs w:val="24"/>
        </w:rPr>
        <w:t>Категория слушателей:</w:t>
      </w:r>
      <w:r w:rsidRPr="005E2C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2CC0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5E2CC0">
        <w:rPr>
          <w:rFonts w:ascii="Times New Roman" w:hAnsi="Times New Roman" w:cs="Times New Roman"/>
          <w:sz w:val="24"/>
          <w:szCs w:val="24"/>
        </w:rPr>
        <w:t xml:space="preserve"> 1 класса</w:t>
      </w:r>
    </w:p>
    <w:p w:rsidR="00CB29F3" w:rsidRPr="005E2CC0" w:rsidRDefault="00CB29F3" w:rsidP="00CB29F3">
      <w:pPr>
        <w:pStyle w:val="a4"/>
        <w:rPr>
          <w:rFonts w:ascii="Times New Roman" w:hAnsi="Times New Roman" w:cs="Times New Roman"/>
          <w:sz w:val="24"/>
          <w:szCs w:val="24"/>
        </w:rPr>
      </w:pPr>
      <w:r w:rsidRPr="005E2CC0">
        <w:rPr>
          <w:rFonts w:ascii="Times New Roman" w:hAnsi="Times New Roman" w:cs="Times New Roman"/>
          <w:b/>
          <w:bCs/>
          <w:sz w:val="24"/>
          <w:szCs w:val="24"/>
        </w:rPr>
        <w:t>Срок обучения:</w:t>
      </w:r>
      <w:r w:rsidRPr="005E2CC0">
        <w:rPr>
          <w:rFonts w:ascii="Times New Roman" w:hAnsi="Times New Roman" w:cs="Times New Roman"/>
          <w:bCs/>
          <w:sz w:val="24"/>
          <w:szCs w:val="24"/>
        </w:rPr>
        <w:t>1 год</w:t>
      </w:r>
    </w:p>
    <w:p w:rsidR="00CB29F3" w:rsidRPr="005E2CC0" w:rsidRDefault="00CB29F3" w:rsidP="00CB29F3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5E2CC0">
        <w:rPr>
          <w:rFonts w:ascii="Times New Roman" w:hAnsi="Times New Roman" w:cs="Times New Roman"/>
          <w:b/>
          <w:bCs/>
          <w:sz w:val="24"/>
          <w:szCs w:val="24"/>
        </w:rPr>
        <w:t>Режим занятий</w:t>
      </w:r>
      <w:r w:rsidRPr="005E2CC0">
        <w:rPr>
          <w:rFonts w:ascii="Times New Roman" w:hAnsi="Times New Roman" w:cs="Times New Roman"/>
          <w:bCs/>
          <w:sz w:val="24"/>
          <w:szCs w:val="24"/>
        </w:rPr>
        <w:t>: 1 час в неделю, 33 часа в год</w:t>
      </w:r>
    </w:p>
    <w:p w:rsidR="00CB29F3" w:rsidRPr="005E2CC0" w:rsidRDefault="00CB29F3" w:rsidP="00CB29F3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4565"/>
        <w:gridCol w:w="996"/>
        <w:gridCol w:w="1013"/>
        <w:gridCol w:w="1309"/>
        <w:gridCol w:w="1745"/>
      </w:tblGrid>
      <w:tr w:rsidR="00CB29F3" w:rsidRPr="005E2CC0" w:rsidTr="00BA7786">
        <w:trPr>
          <w:cantSplit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2C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2C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2C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CB29F3" w:rsidRPr="005E2CC0" w:rsidTr="00BA7786">
        <w:trPr>
          <w:cantSplit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2CC0">
              <w:rPr>
                <w:rFonts w:ascii="Times New Roman" w:hAnsi="Times New Roman" w:cs="Times New Roman"/>
                <w:sz w:val="24"/>
                <w:szCs w:val="24"/>
              </w:rPr>
              <w:t>практи-ческие</w:t>
            </w:r>
            <w:proofErr w:type="spellEnd"/>
            <w:proofErr w:type="gramEnd"/>
          </w:p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9F3" w:rsidRPr="005E2CC0" w:rsidTr="00BA7786">
        <w:trPr>
          <w:trHeight w:val="42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 «Вот мы и в школе».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</w:t>
            </w:r>
          </w:p>
        </w:tc>
      </w:tr>
      <w:tr w:rsidR="00CB29F3" w:rsidRPr="005E2CC0" w:rsidTr="00BA7786">
        <w:trPr>
          <w:trHeight w:val="6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sz w:val="24"/>
                <w:szCs w:val="24"/>
              </w:rPr>
              <w:t>Питание и здоровье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</w:tr>
      <w:tr w:rsidR="00CB29F3" w:rsidRPr="005E2CC0" w:rsidTr="00BA7786">
        <w:trPr>
          <w:trHeight w:val="6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sz w:val="24"/>
                <w:szCs w:val="24"/>
              </w:rPr>
              <w:t>Моё здоровье в моих руках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Викторина </w:t>
            </w:r>
          </w:p>
        </w:tc>
      </w:tr>
      <w:tr w:rsidR="00CB29F3" w:rsidRPr="005E2CC0" w:rsidTr="00BA7786">
        <w:trPr>
          <w:trHeight w:val="6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sz w:val="24"/>
                <w:szCs w:val="24"/>
              </w:rPr>
              <w:t>Я в школе и дома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Игра - викторина</w:t>
            </w:r>
          </w:p>
        </w:tc>
      </w:tr>
      <w:tr w:rsidR="00CB29F3" w:rsidRPr="005E2CC0" w:rsidTr="00BA7786">
        <w:trPr>
          <w:trHeight w:val="54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5E2CC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sz w:val="24"/>
                <w:szCs w:val="24"/>
              </w:rPr>
              <w:t>Чтоб забыть про докторов</w:t>
            </w:r>
            <w:r w:rsidRPr="005E2C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</w:t>
            </w:r>
          </w:p>
        </w:tc>
      </w:tr>
      <w:tr w:rsidR="00CB29F3" w:rsidRPr="005E2CC0" w:rsidTr="00BA778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5E2CC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sz w:val="24"/>
                <w:szCs w:val="24"/>
              </w:rPr>
              <w:t>Я и моё ближайшее окружение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Ролевая игра</w:t>
            </w:r>
          </w:p>
        </w:tc>
      </w:tr>
      <w:tr w:rsidR="00CB29F3" w:rsidRPr="005E2CC0" w:rsidTr="00BA778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sz w:val="24"/>
                <w:szCs w:val="24"/>
              </w:rPr>
              <w:t>«Вот и стали мы на год  взрослей»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Диагностика </w:t>
            </w:r>
          </w:p>
        </w:tc>
      </w:tr>
      <w:tr w:rsidR="00CB29F3" w:rsidRPr="005E2CC0" w:rsidTr="00BA778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Pr="005E2CC0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9F3" w:rsidRPr="005E2CC0" w:rsidRDefault="00CB29F3" w:rsidP="00CB29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29F3" w:rsidRPr="005E2CC0" w:rsidRDefault="00CB29F3" w:rsidP="00CB29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29F3" w:rsidRPr="005E2CC0" w:rsidRDefault="00CB29F3" w:rsidP="00CB29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29F3" w:rsidRDefault="00CB29F3" w:rsidP="00CB29F3">
      <w:pPr>
        <w:pStyle w:val="a4"/>
        <w:rPr>
          <w:rFonts w:ascii="Times New Roman" w:hAnsi="Times New Roman" w:cs="Times New Roman"/>
          <w:sz w:val="24"/>
          <w:szCs w:val="24"/>
        </w:rPr>
      </w:pPr>
      <w:r w:rsidRPr="005E2CC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CB29F3" w:rsidRDefault="00CB29F3" w:rsidP="00CB29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29F3" w:rsidRPr="005E2CC0" w:rsidRDefault="00CB29F3" w:rsidP="00CB29F3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</w:t>
      </w:r>
      <w:r w:rsidRPr="005E2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9F3" w:rsidRPr="005E2CC0" w:rsidRDefault="00CB29F3" w:rsidP="00CB29F3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B29F3" w:rsidRPr="005E2CC0" w:rsidRDefault="00CB29F3" w:rsidP="00CB29F3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B29F3" w:rsidRPr="005E2CC0" w:rsidRDefault="00CB29F3" w:rsidP="00CB29F3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2CC0">
        <w:rPr>
          <w:rFonts w:ascii="Times New Roman" w:hAnsi="Times New Roman" w:cs="Times New Roman"/>
          <w:b/>
          <w:i/>
          <w:sz w:val="24"/>
          <w:szCs w:val="24"/>
        </w:rPr>
        <w:t>УЧЕБНЫЙ ПЛАН</w:t>
      </w:r>
    </w:p>
    <w:p w:rsidR="00CB29F3" w:rsidRPr="005E2CC0" w:rsidRDefault="00CB29F3" w:rsidP="00CB29F3">
      <w:pPr>
        <w:pStyle w:val="a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E2CC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«Будь здоров»</w:t>
      </w:r>
    </w:p>
    <w:p w:rsidR="00CB29F3" w:rsidRPr="005E2CC0" w:rsidRDefault="00CB29F3" w:rsidP="00CB29F3">
      <w:pPr>
        <w:pStyle w:val="a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E2CC0">
        <w:rPr>
          <w:rFonts w:ascii="Times New Roman" w:hAnsi="Times New Roman" w:cs="Times New Roman"/>
          <w:b/>
          <w:bCs/>
          <w:i/>
          <w:sz w:val="24"/>
          <w:szCs w:val="24"/>
        </w:rPr>
        <w:t>2 класс</w:t>
      </w:r>
    </w:p>
    <w:p w:rsidR="00CB29F3" w:rsidRPr="005E2CC0" w:rsidRDefault="00CB29F3" w:rsidP="00CB29F3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2CC0">
        <w:rPr>
          <w:rFonts w:ascii="Times New Roman" w:hAnsi="Times New Roman" w:cs="Times New Roman"/>
          <w:b/>
          <w:i/>
          <w:sz w:val="24"/>
          <w:szCs w:val="24"/>
        </w:rPr>
        <w:t xml:space="preserve">«Если хочешь быть </w:t>
      </w:r>
      <w:proofErr w:type="gramStart"/>
      <w:r w:rsidRPr="005E2CC0">
        <w:rPr>
          <w:rFonts w:ascii="Times New Roman" w:hAnsi="Times New Roman" w:cs="Times New Roman"/>
          <w:b/>
          <w:i/>
          <w:sz w:val="24"/>
          <w:szCs w:val="24"/>
        </w:rPr>
        <w:t>здоров</w:t>
      </w:r>
      <w:proofErr w:type="gramEnd"/>
      <w:r w:rsidRPr="005E2CC0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B29F3" w:rsidRPr="005E2CC0" w:rsidRDefault="00CB29F3" w:rsidP="00CB29F3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5E2CC0">
        <w:rPr>
          <w:rFonts w:ascii="Times New Roman" w:hAnsi="Times New Roman" w:cs="Times New Roman"/>
          <w:b/>
          <w:sz w:val="24"/>
          <w:szCs w:val="24"/>
        </w:rPr>
        <w:t>Цель:</w:t>
      </w:r>
      <w:r w:rsidRPr="005E2CC0">
        <w:rPr>
          <w:rFonts w:ascii="Times New Roman" w:hAnsi="Times New Roman" w:cs="Times New Roman"/>
          <w:sz w:val="24"/>
          <w:szCs w:val="24"/>
        </w:rPr>
        <w:t xml:space="preserve">  </w:t>
      </w:r>
      <w:r w:rsidRPr="005E2CC0">
        <w:rPr>
          <w:rFonts w:ascii="Times New Roman" w:hAnsi="Times New Roman" w:cs="Times New Roman"/>
          <w:spacing w:val="-10"/>
          <w:sz w:val="24"/>
          <w:szCs w:val="24"/>
        </w:rPr>
        <w:t>культура питания и этикет, понятие об иммунитете, закаливающие процедуры, ознакомление с лекарственными и ядовитыми растениями нашего края.</w:t>
      </w:r>
    </w:p>
    <w:p w:rsidR="00CB29F3" w:rsidRPr="005E2CC0" w:rsidRDefault="00CB29F3" w:rsidP="00CB29F3">
      <w:pPr>
        <w:pStyle w:val="a4"/>
        <w:rPr>
          <w:rFonts w:ascii="Times New Roman" w:hAnsi="Times New Roman" w:cs="Times New Roman"/>
          <w:sz w:val="24"/>
          <w:szCs w:val="24"/>
        </w:rPr>
      </w:pPr>
      <w:r w:rsidRPr="005E2CC0">
        <w:rPr>
          <w:rFonts w:ascii="Times New Roman" w:hAnsi="Times New Roman" w:cs="Times New Roman"/>
          <w:b/>
          <w:bCs/>
          <w:sz w:val="24"/>
          <w:szCs w:val="24"/>
        </w:rPr>
        <w:t>Категория слушателей:</w:t>
      </w:r>
      <w:r w:rsidRPr="005E2C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2CC0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5E2CC0">
        <w:rPr>
          <w:rFonts w:ascii="Times New Roman" w:hAnsi="Times New Roman" w:cs="Times New Roman"/>
          <w:sz w:val="24"/>
          <w:szCs w:val="24"/>
        </w:rPr>
        <w:t xml:space="preserve"> 2 класса</w:t>
      </w:r>
    </w:p>
    <w:p w:rsidR="00CB29F3" w:rsidRPr="005E2CC0" w:rsidRDefault="00CB29F3" w:rsidP="00CB29F3">
      <w:pPr>
        <w:pStyle w:val="a4"/>
        <w:rPr>
          <w:rFonts w:ascii="Times New Roman" w:hAnsi="Times New Roman" w:cs="Times New Roman"/>
          <w:sz w:val="24"/>
          <w:szCs w:val="24"/>
        </w:rPr>
      </w:pPr>
      <w:r w:rsidRPr="005E2CC0">
        <w:rPr>
          <w:rFonts w:ascii="Times New Roman" w:hAnsi="Times New Roman" w:cs="Times New Roman"/>
          <w:b/>
          <w:bCs/>
          <w:sz w:val="24"/>
          <w:szCs w:val="24"/>
        </w:rPr>
        <w:t>Срок обучения:</w:t>
      </w:r>
      <w:r w:rsidRPr="005E2CC0">
        <w:rPr>
          <w:rFonts w:ascii="Times New Roman" w:hAnsi="Times New Roman" w:cs="Times New Roman"/>
          <w:sz w:val="24"/>
          <w:szCs w:val="24"/>
        </w:rPr>
        <w:t xml:space="preserve"> 1 год</w:t>
      </w:r>
    </w:p>
    <w:p w:rsidR="00CB29F3" w:rsidRPr="005E2CC0" w:rsidRDefault="00CB29F3" w:rsidP="00CB29F3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5E2CC0">
        <w:rPr>
          <w:rFonts w:ascii="Times New Roman" w:hAnsi="Times New Roman" w:cs="Times New Roman"/>
          <w:b/>
          <w:bCs/>
          <w:sz w:val="24"/>
          <w:szCs w:val="24"/>
        </w:rPr>
        <w:t>Режим занятий</w:t>
      </w:r>
      <w:r w:rsidRPr="005E2CC0">
        <w:rPr>
          <w:rFonts w:ascii="Times New Roman" w:hAnsi="Times New Roman" w:cs="Times New Roman"/>
          <w:bCs/>
          <w:sz w:val="24"/>
          <w:szCs w:val="24"/>
        </w:rPr>
        <w:t>: 1 час в неделю(34 часа)</w:t>
      </w:r>
    </w:p>
    <w:tbl>
      <w:tblPr>
        <w:tblW w:w="10375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4565"/>
        <w:gridCol w:w="996"/>
        <w:gridCol w:w="1013"/>
        <w:gridCol w:w="1309"/>
        <w:gridCol w:w="1745"/>
      </w:tblGrid>
      <w:tr w:rsidR="00CB29F3" w:rsidRPr="005E2CC0" w:rsidTr="00BA7786">
        <w:trPr>
          <w:cantSplit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2C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2C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2C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CB29F3" w:rsidRPr="005E2CC0" w:rsidTr="00BA7786">
        <w:trPr>
          <w:cantSplit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2CC0">
              <w:rPr>
                <w:rFonts w:ascii="Times New Roman" w:hAnsi="Times New Roman" w:cs="Times New Roman"/>
                <w:sz w:val="24"/>
                <w:szCs w:val="24"/>
              </w:rPr>
              <w:t>практи-ческие</w:t>
            </w:r>
            <w:proofErr w:type="spellEnd"/>
            <w:proofErr w:type="gramEnd"/>
          </w:p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9F3" w:rsidRPr="005E2CC0" w:rsidTr="00BA7786">
        <w:trPr>
          <w:trHeight w:val="42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 «Вот мы и в школе».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КВН</w:t>
            </w:r>
          </w:p>
        </w:tc>
      </w:tr>
      <w:tr w:rsidR="00CB29F3" w:rsidRPr="005E2CC0" w:rsidTr="00BA7786">
        <w:trPr>
          <w:trHeight w:val="6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sz w:val="24"/>
                <w:szCs w:val="24"/>
              </w:rPr>
              <w:t>Питание и здоровье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</w:tr>
      <w:tr w:rsidR="00CB29F3" w:rsidRPr="005E2CC0" w:rsidTr="00BA7786">
        <w:trPr>
          <w:trHeight w:val="6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sz w:val="24"/>
                <w:szCs w:val="24"/>
              </w:rPr>
              <w:t>Моё здоровье в моих руках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За круглым столом</w:t>
            </w:r>
          </w:p>
        </w:tc>
      </w:tr>
      <w:tr w:rsidR="00CB29F3" w:rsidRPr="005E2CC0" w:rsidTr="00BA7786">
        <w:trPr>
          <w:trHeight w:val="6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sz w:val="24"/>
                <w:szCs w:val="24"/>
              </w:rPr>
              <w:t>Я в школе и дома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КВН</w:t>
            </w:r>
          </w:p>
        </w:tc>
      </w:tr>
      <w:tr w:rsidR="00CB29F3" w:rsidRPr="005E2CC0" w:rsidTr="00BA7786">
        <w:trPr>
          <w:trHeight w:val="54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5E2CC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sz w:val="24"/>
                <w:szCs w:val="24"/>
              </w:rPr>
              <w:t>Чтоб забыть про докторов</w:t>
            </w:r>
            <w:r w:rsidRPr="005E2C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«Разговор о правильном питании» конкурс</w:t>
            </w:r>
          </w:p>
        </w:tc>
      </w:tr>
      <w:tr w:rsidR="00CB29F3" w:rsidRPr="005E2CC0" w:rsidTr="00BA778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5E2CC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sz w:val="24"/>
                <w:szCs w:val="24"/>
              </w:rPr>
              <w:t>Я и моё ближайшее окружение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Школьная научно – практическая конференция</w:t>
            </w:r>
          </w:p>
        </w:tc>
      </w:tr>
      <w:tr w:rsidR="00CB29F3" w:rsidRPr="005E2CC0" w:rsidTr="00BA778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sz w:val="24"/>
                <w:szCs w:val="24"/>
              </w:rPr>
              <w:t>«Вот и стали мы на год  взрослей»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Диагностика </w:t>
            </w:r>
          </w:p>
        </w:tc>
      </w:tr>
      <w:tr w:rsidR="00CB29F3" w:rsidRPr="005E2CC0" w:rsidTr="00BA778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Pr="005E2CC0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9F3" w:rsidRPr="005E2CC0" w:rsidRDefault="00CB29F3" w:rsidP="00CB29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29F3" w:rsidRPr="005E2CC0" w:rsidRDefault="00CB29F3" w:rsidP="00CB29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29F3" w:rsidRPr="005E2CC0" w:rsidRDefault="00CB29F3" w:rsidP="00CB29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29F3" w:rsidRPr="005E2CC0" w:rsidRDefault="00CB29F3" w:rsidP="00CB29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29F3" w:rsidRPr="005E2CC0" w:rsidRDefault="00CB29F3" w:rsidP="00CB29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29F3" w:rsidRPr="005E2CC0" w:rsidRDefault="00CB29F3" w:rsidP="00CB29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29F3" w:rsidRPr="005E2CC0" w:rsidRDefault="00CB29F3" w:rsidP="00CB29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29F3" w:rsidRPr="005E2CC0" w:rsidRDefault="00CB29F3" w:rsidP="00CB29F3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CB29F3" w:rsidRPr="005E2CC0" w:rsidRDefault="00CB29F3" w:rsidP="00CB29F3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CB29F3" w:rsidRPr="005E2CC0" w:rsidRDefault="00CB29F3" w:rsidP="00CB29F3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CB29F3" w:rsidRPr="005E2CC0" w:rsidRDefault="00CB29F3" w:rsidP="00CB29F3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CB29F3" w:rsidRPr="005E2CC0" w:rsidRDefault="00CB29F3" w:rsidP="00CB29F3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CB29F3" w:rsidRPr="005E2CC0" w:rsidRDefault="00CB29F3" w:rsidP="00CB29F3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CB29F3" w:rsidRPr="005E2CC0" w:rsidRDefault="00CB29F3" w:rsidP="00CB29F3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CB29F3" w:rsidRPr="005E2CC0" w:rsidRDefault="00CB29F3" w:rsidP="00CB29F3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CB29F3" w:rsidRPr="005E2CC0" w:rsidRDefault="00CB29F3" w:rsidP="00CB29F3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CB29F3" w:rsidRPr="005E2CC0" w:rsidRDefault="00CB29F3" w:rsidP="00CB29F3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CB29F3" w:rsidRPr="005E2CC0" w:rsidRDefault="00CB29F3" w:rsidP="00CB29F3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CB29F3" w:rsidRPr="005E2CC0" w:rsidRDefault="00CB29F3" w:rsidP="00CB29F3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CB29F3" w:rsidRPr="005E2CC0" w:rsidRDefault="00CB29F3" w:rsidP="00CB29F3">
      <w:pPr>
        <w:pStyle w:val="a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B29F3" w:rsidRPr="005E2CC0" w:rsidRDefault="00CB29F3" w:rsidP="00CB29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29F3" w:rsidRDefault="00CB29F3" w:rsidP="00CB29F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9F3" w:rsidRPr="005E2CC0" w:rsidRDefault="00CB29F3" w:rsidP="00CB29F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CC0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CB29F3" w:rsidRPr="005E2CC0" w:rsidRDefault="00CB29F3" w:rsidP="00CB29F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2CC0">
        <w:rPr>
          <w:rFonts w:ascii="Times New Roman" w:hAnsi="Times New Roman" w:cs="Times New Roman"/>
          <w:b/>
          <w:bCs/>
          <w:sz w:val="24"/>
          <w:szCs w:val="24"/>
        </w:rPr>
        <w:t xml:space="preserve"> «Будь здоров»</w:t>
      </w:r>
    </w:p>
    <w:p w:rsidR="00CB29F3" w:rsidRPr="005E2CC0" w:rsidRDefault="00CB29F3" w:rsidP="00CB29F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2CC0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:rsidR="00CB29F3" w:rsidRPr="005E2CC0" w:rsidRDefault="00CB29F3" w:rsidP="00CB29F3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2CC0">
        <w:rPr>
          <w:rFonts w:ascii="Times New Roman" w:hAnsi="Times New Roman" w:cs="Times New Roman"/>
          <w:b/>
          <w:i/>
          <w:sz w:val="24"/>
          <w:szCs w:val="24"/>
        </w:rPr>
        <w:t>«По дорожкам здоровья»</w:t>
      </w:r>
    </w:p>
    <w:p w:rsidR="00CB29F3" w:rsidRPr="005E2CC0" w:rsidRDefault="00CB29F3" w:rsidP="00CB29F3">
      <w:pPr>
        <w:pStyle w:val="a4"/>
        <w:rPr>
          <w:rFonts w:ascii="Times New Roman" w:hAnsi="Times New Roman" w:cs="Times New Roman"/>
          <w:sz w:val="24"/>
          <w:szCs w:val="24"/>
        </w:rPr>
      </w:pPr>
      <w:r w:rsidRPr="005E2CC0">
        <w:rPr>
          <w:rFonts w:ascii="Times New Roman" w:hAnsi="Times New Roman" w:cs="Times New Roman"/>
          <w:b/>
          <w:sz w:val="24"/>
          <w:szCs w:val="24"/>
        </w:rPr>
        <w:t>Цель:</w:t>
      </w:r>
      <w:r w:rsidRPr="005E2CC0">
        <w:rPr>
          <w:rFonts w:ascii="Times New Roman" w:hAnsi="Times New Roman" w:cs="Times New Roman"/>
          <w:sz w:val="24"/>
          <w:szCs w:val="24"/>
        </w:rPr>
        <w:t xml:space="preserve">  интеллектуальные способности, личная гигиена и здоровье, понятие о микробах, вредные привычки и их профилактика, применении лекарственных растений в профилактических целях. </w:t>
      </w:r>
    </w:p>
    <w:p w:rsidR="00CB29F3" w:rsidRPr="005E2CC0" w:rsidRDefault="00CB29F3" w:rsidP="00CB29F3">
      <w:pPr>
        <w:pStyle w:val="a4"/>
        <w:rPr>
          <w:rFonts w:ascii="Times New Roman" w:hAnsi="Times New Roman" w:cs="Times New Roman"/>
          <w:sz w:val="24"/>
          <w:szCs w:val="24"/>
        </w:rPr>
      </w:pPr>
      <w:r w:rsidRPr="005E2CC0">
        <w:rPr>
          <w:rFonts w:ascii="Times New Roman" w:hAnsi="Times New Roman" w:cs="Times New Roman"/>
          <w:b/>
          <w:bCs/>
          <w:sz w:val="24"/>
          <w:szCs w:val="24"/>
        </w:rPr>
        <w:t>Категория слушателей:</w:t>
      </w:r>
      <w:r w:rsidRPr="005E2C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2CC0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5E2CC0">
        <w:rPr>
          <w:rFonts w:ascii="Times New Roman" w:hAnsi="Times New Roman" w:cs="Times New Roman"/>
          <w:sz w:val="24"/>
          <w:szCs w:val="24"/>
        </w:rPr>
        <w:t xml:space="preserve"> 3 классов(34 часа).</w:t>
      </w:r>
    </w:p>
    <w:p w:rsidR="00CB29F3" w:rsidRPr="005E2CC0" w:rsidRDefault="00CB29F3" w:rsidP="00CB29F3">
      <w:pPr>
        <w:pStyle w:val="a4"/>
        <w:rPr>
          <w:rFonts w:ascii="Times New Roman" w:hAnsi="Times New Roman" w:cs="Times New Roman"/>
          <w:sz w:val="24"/>
          <w:szCs w:val="24"/>
        </w:rPr>
      </w:pPr>
      <w:r w:rsidRPr="005E2CC0">
        <w:rPr>
          <w:rFonts w:ascii="Times New Roman" w:hAnsi="Times New Roman" w:cs="Times New Roman"/>
          <w:b/>
          <w:bCs/>
          <w:sz w:val="24"/>
          <w:szCs w:val="24"/>
        </w:rPr>
        <w:t>Срок обучения</w:t>
      </w:r>
      <w:r w:rsidRPr="005E2CC0">
        <w:rPr>
          <w:rFonts w:ascii="Times New Roman" w:hAnsi="Times New Roman" w:cs="Times New Roman"/>
          <w:bCs/>
          <w:sz w:val="24"/>
          <w:szCs w:val="24"/>
        </w:rPr>
        <w:t>:</w:t>
      </w:r>
      <w:r w:rsidRPr="005E2CC0">
        <w:rPr>
          <w:rFonts w:ascii="Times New Roman" w:hAnsi="Times New Roman" w:cs="Times New Roman"/>
          <w:sz w:val="24"/>
          <w:szCs w:val="24"/>
        </w:rPr>
        <w:t xml:space="preserve"> 1 год</w:t>
      </w:r>
    </w:p>
    <w:p w:rsidR="00CB29F3" w:rsidRPr="005E2CC0" w:rsidRDefault="00CB29F3" w:rsidP="00CB29F3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5E2CC0">
        <w:rPr>
          <w:rFonts w:ascii="Times New Roman" w:hAnsi="Times New Roman" w:cs="Times New Roman"/>
          <w:b/>
          <w:bCs/>
          <w:sz w:val="24"/>
          <w:szCs w:val="24"/>
        </w:rPr>
        <w:t>Режим занятий:</w:t>
      </w:r>
      <w:r w:rsidRPr="005E2CC0">
        <w:rPr>
          <w:rFonts w:ascii="Times New Roman" w:hAnsi="Times New Roman" w:cs="Times New Roman"/>
          <w:bCs/>
          <w:sz w:val="24"/>
          <w:szCs w:val="24"/>
        </w:rPr>
        <w:t xml:space="preserve"> 1 час в неделю</w:t>
      </w:r>
    </w:p>
    <w:tbl>
      <w:tblPr>
        <w:tblW w:w="10375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4565"/>
        <w:gridCol w:w="996"/>
        <w:gridCol w:w="1013"/>
        <w:gridCol w:w="1309"/>
        <w:gridCol w:w="1745"/>
      </w:tblGrid>
      <w:tr w:rsidR="00CB29F3" w:rsidRPr="005E2CC0" w:rsidTr="00BA7786">
        <w:trPr>
          <w:cantSplit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2C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2C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2C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CB29F3" w:rsidRPr="005E2CC0" w:rsidTr="00BA7786">
        <w:trPr>
          <w:cantSplit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2CC0">
              <w:rPr>
                <w:rFonts w:ascii="Times New Roman" w:hAnsi="Times New Roman" w:cs="Times New Roman"/>
                <w:sz w:val="24"/>
                <w:szCs w:val="24"/>
              </w:rPr>
              <w:t>практи-ческие</w:t>
            </w:r>
            <w:proofErr w:type="spellEnd"/>
            <w:proofErr w:type="gramEnd"/>
          </w:p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9F3" w:rsidRPr="005E2CC0" w:rsidTr="00BA7786">
        <w:trPr>
          <w:trHeight w:val="42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 «Вот мы и в школе».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</w:t>
            </w:r>
          </w:p>
        </w:tc>
      </w:tr>
      <w:tr w:rsidR="00CB29F3" w:rsidRPr="005E2CC0" w:rsidTr="00BA7786">
        <w:trPr>
          <w:trHeight w:val="6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sz w:val="24"/>
                <w:szCs w:val="24"/>
              </w:rPr>
              <w:t>Питание и здоровье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</w:tr>
      <w:tr w:rsidR="00CB29F3" w:rsidRPr="005E2CC0" w:rsidTr="00BA7786">
        <w:trPr>
          <w:trHeight w:val="6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sz w:val="24"/>
                <w:szCs w:val="24"/>
              </w:rPr>
              <w:t>Моё здоровье в моих руках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29F3" w:rsidRPr="005E2CC0" w:rsidTr="00BA7786">
        <w:trPr>
          <w:trHeight w:val="6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sz w:val="24"/>
                <w:szCs w:val="24"/>
              </w:rPr>
              <w:t>Я в школе и дома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29F3" w:rsidRPr="005E2CC0" w:rsidTr="00BA7786">
        <w:trPr>
          <w:trHeight w:val="54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5E2CC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sz w:val="24"/>
                <w:szCs w:val="24"/>
              </w:rPr>
              <w:t>Чтоб забыть про докторов</w:t>
            </w:r>
            <w:r w:rsidRPr="005E2C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29F3" w:rsidRPr="005E2CC0" w:rsidTr="00BA778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5E2CC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sz w:val="24"/>
                <w:szCs w:val="24"/>
              </w:rPr>
              <w:t>Я и моё ближайшее окружение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Соревнование </w:t>
            </w:r>
          </w:p>
        </w:tc>
      </w:tr>
      <w:tr w:rsidR="00CB29F3" w:rsidRPr="005E2CC0" w:rsidTr="00BA778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sz w:val="24"/>
                <w:szCs w:val="24"/>
              </w:rPr>
              <w:t>«Вот и стали мы на год  взрослей»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Диагностика </w:t>
            </w:r>
          </w:p>
        </w:tc>
      </w:tr>
      <w:tr w:rsidR="00CB29F3" w:rsidRPr="005E2CC0" w:rsidTr="00BA778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Pr="005E2CC0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9F3" w:rsidRPr="005E2CC0" w:rsidRDefault="00CB29F3" w:rsidP="00CB29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29F3" w:rsidRPr="005E2CC0" w:rsidRDefault="00CB29F3" w:rsidP="00CB29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29F3" w:rsidRPr="005E2CC0" w:rsidRDefault="00CB29F3" w:rsidP="00CB29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29F3" w:rsidRPr="005E2CC0" w:rsidRDefault="00CB29F3" w:rsidP="00CB29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29F3" w:rsidRPr="005E2CC0" w:rsidRDefault="00CB29F3" w:rsidP="00CB29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29F3" w:rsidRPr="005E2CC0" w:rsidRDefault="00CB29F3" w:rsidP="00CB29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29F3" w:rsidRPr="005E2CC0" w:rsidRDefault="00CB29F3" w:rsidP="00CB29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29F3" w:rsidRPr="005E2CC0" w:rsidRDefault="00CB29F3" w:rsidP="00CB29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29F3" w:rsidRPr="005E2CC0" w:rsidRDefault="00CB29F3" w:rsidP="00CB29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29F3" w:rsidRPr="005E2CC0" w:rsidRDefault="00CB29F3" w:rsidP="00CB29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29F3" w:rsidRPr="005E2CC0" w:rsidRDefault="00CB29F3" w:rsidP="00CB29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29F3" w:rsidRPr="005E2CC0" w:rsidRDefault="00CB29F3" w:rsidP="00CB29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29F3" w:rsidRDefault="00CB29F3" w:rsidP="00CB29F3">
      <w:pPr>
        <w:pStyle w:val="a4"/>
        <w:rPr>
          <w:rFonts w:ascii="Times New Roman" w:hAnsi="Times New Roman" w:cs="Times New Roman"/>
          <w:sz w:val="24"/>
          <w:szCs w:val="24"/>
        </w:rPr>
      </w:pPr>
      <w:r w:rsidRPr="005E2CC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CB29F3" w:rsidRDefault="00CB29F3" w:rsidP="00CB29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29F3" w:rsidRDefault="00CB29F3" w:rsidP="00CB29F3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29F3" w:rsidRDefault="00CB29F3" w:rsidP="00CB29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29F3" w:rsidRDefault="00CB29F3" w:rsidP="00CB29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29F3" w:rsidRDefault="00CB29F3" w:rsidP="00CB29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29F3" w:rsidRDefault="00CB29F3" w:rsidP="00CB29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29F3" w:rsidRDefault="00CB29F3" w:rsidP="00CB29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29F3" w:rsidRDefault="00CB29F3" w:rsidP="00CB29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29F3" w:rsidRPr="005E2CC0" w:rsidRDefault="00CB29F3" w:rsidP="00CB29F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CC0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CB29F3" w:rsidRPr="005E2CC0" w:rsidRDefault="00CB29F3" w:rsidP="00CB29F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2CC0">
        <w:rPr>
          <w:rFonts w:ascii="Times New Roman" w:hAnsi="Times New Roman" w:cs="Times New Roman"/>
          <w:b/>
          <w:bCs/>
          <w:sz w:val="24"/>
          <w:szCs w:val="24"/>
        </w:rPr>
        <w:t>«Будь здоров»</w:t>
      </w:r>
    </w:p>
    <w:p w:rsidR="00CB29F3" w:rsidRPr="005E2CC0" w:rsidRDefault="00CB29F3" w:rsidP="00CB29F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2CC0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:rsidR="00CB29F3" w:rsidRPr="005E2CC0" w:rsidRDefault="00CB29F3" w:rsidP="00CB29F3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2CC0">
        <w:rPr>
          <w:rFonts w:ascii="Times New Roman" w:hAnsi="Times New Roman" w:cs="Times New Roman"/>
          <w:b/>
          <w:i/>
          <w:sz w:val="24"/>
          <w:szCs w:val="24"/>
        </w:rPr>
        <w:t>«Я, ты, он, она - мы здоровая семья»</w:t>
      </w:r>
    </w:p>
    <w:p w:rsidR="00CB29F3" w:rsidRPr="005E2CC0" w:rsidRDefault="00CB29F3" w:rsidP="00CB29F3">
      <w:pPr>
        <w:pStyle w:val="a4"/>
        <w:rPr>
          <w:rFonts w:ascii="Times New Roman" w:hAnsi="Times New Roman" w:cs="Times New Roman"/>
          <w:sz w:val="24"/>
          <w:szCs w:val="24"/>
        </w:rPr>
      </w:pPr>
      <w:r w:rsidRPr="005E2CC0">
        <w:rPr>
          <w:rFonts w:ascii="Times New Roman" w:hAnsi="Times New Roman" w:cs="Times New Roman"/>
          <w:b/>
          <w:sz w:val="24"/>
          <w:szCs w:val="24"/>
        </w:rPr>
        <w:t>Цель:</w:t>
      </w:r>
      <w:r w:rsidRPr="005E2CC0">
        <w:rPr>
          <w:rFonts w:ascii="Times New Roman" w:hAnsi="Times New Roman" w:cs="Times New Roman"/>
          <w:sz w:val="24"/>
          <w:szCs w:val="24"/>
        </w:rPr>
        <w:t xml:space="preserve">  формирование чувства ответственности за свое здоровье, мода и гигиена школьной одежды, профилактика вредных привычек, культура эмоций и чувств. </w:t>
      </w:r>
    </w:p>
    <w:p w:rsidR="00CB29F3" w:rsidRPr="005E2CC0" w:rsidRDefault="00CB29F3" w:rsidP="00CB29F3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CB29F3" w:rsidRPr="005E2CC0" w:rsidRDefault="00CB29F3" w:rsidP="00CB29F3">
      <w:pPr>
        <w:pStyle w:val="a4"/>
        <w:rPr>
          <w:rFonts w:ascii="Times New Roman" w:hAnsi="Times New Roman" w:cs="Times New Roman"/>
          <w:sz w:val="24"/>
          <w:szCs w:val="24"/>
        </w:rPr>
      </w:pPr>
      <w:r w:rsidRPr="005E2CC0">
        <w:rPr>
          <w:rFonts w:ascii="Times New Roman" w:hAnsi="Times New Roman" w:cs="Times New Roman"/>
          <w:b/>
          <w:bCs/>
          <w:sz w:val="24"/>
          <w:szCs w:val="24"/>
        </w:rPr>
        <w:t>Категория слушателей</w:t>
      </w:r>
      <w:r w:rsidRPr="005E2CC0">
        <w:rPr>
          <w:rFonts w:ascii="Times New Roman" w:hAnsi="Times New Roman" w:cs="Times New Roman"/>
          <w:bCs/>
          <w:sz w:val="24"/>
          <w:szCs w:val="24"/>
        </w:rPr>
        <w:t>:</w:t>
      </w:r>
      <w:r w:rsidRPr="005E2C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2CC0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5E2CC0">
        <w:rPr>
          <w:rFonts w:ascii="Times New Roman" w:hAnsi="Times New Roman" w:cs="Times New Roman"/>
          <w:sz w:val="24"/>
          <w:szCs w:val="24"/>
        </w:rPr>
        <w:t xml:space="preserve"> 4 класса</w:t>
      </w:r>
    </w:p>
    <w:p w:rsidR="00CB29F3" w:rsidRPr="005E2CC0" w:rsidRDefault="00CB29F3" w:rsidP="00CB29F3">
      <w:pPr>
        <w:pStyle w:val="a4"/>
        <w:rPr>
          <w:rFonts w:ascii="Times New Roman" w:hAnsi="Times New Roman" w:cs="Times New Roman"/>
          <w:sz w:val="24"/>
          <w:szCs w:val="24"/>
        </w:rPr>
      </w:pPr>
      <w:r w:rsidRPr="005E2CC0">
        <w:rPr>
          <w:rFonts w:ascii="Times New Roman" w:hAnsi="Times New Roman" w:cs="Times New Roman"/>
          <w:b/>
          <w:bCs/>
          <w:sz w:val="24"/>
          <w:szCs w:val="24"/>
        </w:rPr>
        <w:t>Срок обучения</w:t>
      </w:r>
      <w:r w:rsidRPr="005E2CC0">
        <w:rPr>
          <w:rFonts w:ascii="Times New Roman" w:hAnsi="Times New Roman" w:cs="Times New Roman"/>
          <w:bCs/>
          <w:sz w:val="24"/>
          <w:szCs w:val="24"/>
        </w:rPr>
        <w:t>:</w:t>
      </w:r>
      <w:r w:rsidRPr="005E2CC0">
        <w:rPr>
          <w:rFonts w:ascii="Times New Roman" w:hAnsi="Times New Roman" w:cs="Times New Roman"/>
          <w:sz w:val="24"/>
          <w:szCs w:val="24"/>
        </w:rPr>
        <w:t xml:space="preserve"> 1год</w:t>
      </w:r>
    </w:p>
    <w:p w:rsidR="00CB29F3" w:rsidRPr="005E2CC0" w:rsidRDefault="00CB29F3" w:rsidP="00CB29F3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5E2CC0">
        <w:rPr>
          <w:rFonts w:ascii="Times New Roman" w:hAnsi="Times New Roman" w:cs="Times New Roman"/>
          <w:bCs/>
          <w:sz w:val="24"/>
          <w:szCs w:val="24"/>
        </w:rPr>
        <w:t>Режим занятий: 1 час в неделю</w:t>
      </w:r>
    </w:p>
    <w:tbl>
      <w:tblPr>
        <w:tblW w:w="10375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4565"/>
        <w:gridCol w:w="996"/>
        <w:gridCol w:w="1013"/>
        <w:gridCol w:w="1309"/>
        <w:gridCol w:w="1745"/>
      </w:tblGrid>
      <w:tr w:rsidR="00CB29F3" w:rsidRPr="005E2CC0" w:rsidTr="00BA7786">
        <w:trPr>
          <w:cantSplit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2C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2C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2C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CB29F3" w:rsidRPr="005E2CC0" w:rsidTr="00BA7786">
        <w:trPr>
          <w:cantSplit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2CC0">
              <w:rPr>
                <w:rFonts w:ascii="Times New Roman" w:hAnsi="Times New Roman" w:cs="Times New Roman"/>
                <w:sz w:val="24"/>
                <w:szCs w:val="24"/>
              </w:rPr>
              <w:t>практи-ческие</w:t>
            </w:r>
            <w:proofErr w:type="spellEnd"/>
            <w:proofErr w:type="gramEnd"/>
          </w:p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9F3" w:rsidRPr="005E2CC0" w:rsidTr="00BA7786">
        <w:trPr>
          <w:trHeight w:val="42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 «Вот мы и в школе».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</w:t>
            </w:r>
          </w:p>
        </w:tc>
      </w:tr>
      <w:tr w:rsidR="00CB29F3" w:rsidRPr="005E2CC0" w:rsidTr="00BA7786">
        <w:trPr>
          <w:trHeight w:val="6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sz w:val="24"/>
                <w:szCs w:val="24"/>
              </w:rPr>
              <w:t>Питание и здоровье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КВН</w:t>
            </w:r>
          </w:p>
        </w:tc>
      </w:tr>
      <w:tr w:rsidR="00CB29F3" w:rsidRPr="005E2CC0" w:rsidTr="00BA7786">
        <w:trPr>
          <w:trHeight w:val="6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sz w:val="24"/>
                <w:szCs w:val="24"/>
              </w:rPr>
              <w:t>Моё здоровье в моих руках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Викторина </w:t>
            </w:r>
          </w:p>
        </w:tc>
      </w:tr>
      <w:tr w:rsidR="00CB29F3" w:rsidRPr="005E2CC0" w:rsidTr="00BA7786">
        <w:trPr>
          <w:trHeight w:val="6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sz w:val="24"/>
                <w:szCs w:val="24"/>
              </w:rPr>
              <w:t>Я в школе и дома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Игр</w:t>
            </w:r>
            <w:proofErr w:type="gramStart"/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викторина</w:t>
            </w:r>
          </w:p>
        </w:tc>
      </w:tr>
      <w:tr w:rsidR="00CB29F3" w:rsidRPr="005E2CC0" w:rsidTr="00BA7786">
        <w:trPr>
          <w:trHeight w:val="54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5E2CC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sz w:val="24"/>
                <w:szCs w:val="24"/>
              </w:rPr>
              <w:t>Чтоб забыть про докторов</w:t>
            </w:r>
            <w:r w:rsidRPr="005E2C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«Разговор о правильном питании» </w:t>
            </w:r>
          </w:p>
        </w:tc>
      </w:tr>
      <w:tr w:rsidR="00CB29F3" w:rsidRPr="005E2CC0" w:rsidTr="00BA778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5E2CC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sz w:val="24"/>
                <w:szCs w:val="24"/>
              </w:rPr>
              <w:t>Я и моё ближайшее окружение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Научн</w:t>
            </w:r>
            <w:proofErr w:type="gramStart"/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практическая конференция</w:t>
            </w:r>
          </w:p>
        </w:tc>
      </w:tr>
      <w:tr w:rsidR="00CB29F3" w:rsidRPr="005E2CC0" w:rsidTr="00BA778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sz w:val="24"/>
                <w:szCs w:val="24"/>
              </w:rPr>
              <w:t>«Вот и стали мы на год  взрослей»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Диагностика Книга здоровья </w:t>
            </w:r>
          </w:p>
        </w:tc>
      </w:tr>
      <w:tr w:rsidR="00CB29F3" w:rsidRPr="005E2CC0" w:rsidTr="00BA778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Pr="005E2CC0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3" w:rsidRPr="005E2CC0" w:rsidRDefault="00CB29F3" w:rsidP="00BA7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EB8" w:rsidRDefault="00820EB8"/>
    <w:sectPr w:rsidR="00820EB8" w:rsidSect="00820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bullet"/>
      <w:lvlText w:val=""/>
      <w:lvlJc w:val="left"/>
      <w:pPr>
        <w:tabs>
          <w:tab w:val="num" w:pos="-1135"/>
        </w:tabs>
        <w:ind w:left="360" w:hanging="360"/>
      </w:pPr>
      <w:rPr>
        <w:rFonts w:ascii="Wingdings" w:hAnsi="Wingdings"/>
      </w:rPr>
    </w:lvl>
  </w:abstractNum>
  <w:abstractNum w:abstractNumId="3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15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5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F05D2"/>
    <w:multiLevelType w:val="hybridMultilevel"/>
    <w:tmpl w:val="039A8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0410C3"/>
    <w:multiLevelType w:val="hybridMultilevel"/>
    <w:tmpl w:val="66CAD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0D1996"/>
    <w:multiLevelType w:val="multilevel"/>
    <w:tmpl w:val="876CBDA4"/>
    <w:lvl w:ilvl="0">
      <w:start w:val="1"/>
      <w:numFmt w:val="bullet"/>
      <w:lvlText w:val="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9F3"/>
    <w:rsid w:val="00820EB8"/>
    <w:rsid w:val="00CB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F3"/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9F3"/>
    <w:pPr>
      <w:ind w:left="720"/>
    </w:pPr>
  </w:style>
  <w:style w:type="paragraph" w:styleId="a4">
    <w:name w:val="No Spacing"/>
    <w:uiPriority w:val="1"/>
    <w:qFormat/>
    <w:rsid w:val="00CB29F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5">
    <w:name w:val="endnote reference"/>
    <w:semiHidden/>
    <w:rsid w:val="00CB29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1851</Words>
  <Characters>10556</Characters>
  <Application>Microsoft Office Word</Application>
  <DocSecurity>0</DocSecurity>
  <Lines>87</Lines>
  <Paragraphs>24</Paragraphs>
  <ScaleCrop>false</ScaleCrop>
  <Company>Microsoft</Company>
  <LinksUpToDate>false</LinksUpToDate>
  <CharactersWithSpaces>12383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2018-12-24T05:13:00Z</dcterms:created>
  <dcterms:modified xsi:type="dcterms:W3CDTF">2018-12-24T05:21:00Z</dcterms:modified>
</cp:coreProperties>
</file>