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6A" w:rsidRDefault="00D3336A" w:rsidP="00D3336A">
      <w:pPr>
        <w:shd w:val="clear" w:color="auto" w:fill="FFFFFF"/>
        <w:ind w:left="-142" w:right="57"/>
        <w:jc w:val="center"/>
        <w:rPr>
          <w:sz w:val="28"/>
          <w:szCs w:val="28"/>
        </w:rPr>
      </w:pPr>
      <w:r w:rsidRPr="00CD3076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бюджетное </w:t>
      </w:r>
      <w:r w:rsidRPr="00CD3076">
        <w:rPr>
          <w:sz w:val="28"/>
          <w:szCs w:val="28"/>
        </w:rPr>
        <w:t xml:space="preserve">общеобразовательное учреждение </w:t>
      </w:r>
    </w:p>
    <w:p w:rsidR="00D3336A" w:rsidRDefault="00D3336A" w:rsidP="00D3336A">
      <w:pPr>
        <w:shd w:val="clear" w:color="auto" w:fill="FFFFFF"/>
        <w:ind w:left="-142" w:right="57"/>
        <w:jc w:val="center"/>
        <w:rPr>
          <w:sz w:val="28"/>
          <w:szCs w:val="28"/>
        </w:rPr>
      </w:pPr>
      <w:r w:rsidRPr="00CD3076">
        <w:rPr>
          <w:sz w:val="28"/>
          <w:szCs w:val="28"/>
        </w:rPr>
        <w:t>средняя общеобразовательная школа с</w:t>
      </w:r>
      <w:r>
        <w:rPr>
          <w:sz w:val="28"/>
          <w:szCs w:val="28"/>
        </w:rPr>
        <w:t>.</w:t>
      </w:r>
      <w:r w:rsidRPr="00CD3076">
        <w:rPr>
          <w:sz w:val="28"/>
          <w:szCs w:val="28"/>
        </w:rPr>
        <w:t xml:space="preserve"> Большой </w:t>
      </w:r>
      <w:proofErr w:type="spellStart"/>
      <w:r w:rsidRPr="00CD3076">
        <w:rPr>
          <w:sz w:val="28"/>
          <w:szCs w:val="28"/>
        </w:rPr>
        <w:t>Самовец</w:t>
      </w:r>
      <w:proofErr w:type="spellEnd"/>
      <w:r w:rsidRPr="00CD3076">
        <w:rPr>
          <w:sz w:val="28"/>
          <w:szCs w:val="28"/>
        </w:rPr>
        <w:t xml:space="preserve"> </w:t>
      </w:r>
    </w:p>
    <w:p w:rsidR="00D3336A" w:rsidRPr="00CD3076" w:rsidRDefault="00D3336A" w:rsidP="00D3336A">
      <w:pPr>
        <w:shd w:val="clear" w:color="auto" w:fill="FFFFFF"/>
        <w:ind w:left="-142" w:right="57"/>
        <w:jc w:val="center"/>
        <w:rPr>
          <w:sz w:val="32"/>
          <w:szCs w:val="32"/>
        </w:rPr>
      </w:pPr>
      <w:proofErr w:type="spellStart"/>
      <w:r w:rsidRPr="00CD3076">
        <w:rPr>
          <w:sz w:val="28"/>
          <w:szCs w:val="28"/>
        </w:rPr>
        <w:t>Грязинского</w:t>
      </w:r>
      <w:proofErr w:type="spellEnd"/>
      <w:r w:rsidRPr="00CD3076">
        <w:rPr>
          <w:sz w:val="32"/>
          <w:szCs w:val="32"/>
        </w:rPr>
        <w:t xml:space="preserve"> муниципального района Липецкой области</w:t>
      </w:r>
    </w:p>
    <w:p w:rsidR="00D3336A" w:rsidRDefault="00D3336A" w:rsidP="00D3336A">
      <w:pPr>
        <w:shd w:val="clear" w:color="auto" w:fill="FFFFFF"/>
        <w:spacing w:line="322" w:lineRule="exact"/>
        <w:ind w:right="869"/>
        <w:jc w:val="center"/>
        <w:rPr>
          <w:color w:val="000000"/>
          <w:spacing w:val="-1"/>
          <w:w w:val="141"/>
        </w:rPr>
      </w:pPr>
    </w:p>
    <w:p w:rsidR="00D3336A" w:rsidRPr="00AA7C06" w:rsidRDefault="00D3336A" w:rsidP="00D3336A">
      <w:pPr>
        <w:shd w:val="clear" w:color="auto" w:fill="FFFFFF"/>
        <w:spacing w:line="322" w:lineRule="exact"/>
        <w:ind w:right="869"/>
        <w:jc w:val="center"/>
        <w:rPr>
          <w:color w:val="000000"/>
        </w:rPr>
      </w:pPr>
    </w:p>
    <w:p w:rsidR="00D3336A" w:rsidRDefault="00D3336A" w:rsidP="00D3336A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D3336A" w:rsidRDefault="00D3336A" w:rsidP="00D3336A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tbl>
      <w:tblPr>
        <w:tblW w:w="0" w:type="auto"/>
        <w:jc w:val="center"/>
        <w:tblInd w:w="-33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003"/>
        <w:gridCol w:w="3671"/>
        <w:gridCol w:w="2977"/>
      </w:tblGrid>
      <w:tr w:rsidR="00D3336A" w:rsidRPr="00881C56" w:rsidTr="00D744F8">
        <w:trPr>
          <w:trHeight w:val="1782"/>
          <w:jc w:val="center"/>
        </w:trPr>
        <w:tc>
          <w:tcPr>
            <w:tcW w:w="4003" w:type="dxa"/>
            <w:hideMark/>
          </w:tcPr>
          <w:p w:rsidR="00D3336A" w:rsidRPr="00881C56" w:rsidRDefault="00D3336A" w:rsidP="00D744F8">
            <w:pPr>
              <w:rPr>
                <w:rFonts w:eastAsia="Calibri"/>
                <w:b/>
              </w:rPr>
            </w:pPr>
            <w:r w:rsidRPr="00881C56">
              <w:rPr>
                <w:b/>
              </w:rPr>
              <w:t xml:space="preserve">       «Рассмотрено»</w:t>
            </w:r>
          </w:p>
          <w:p w:rsidR="00D3336A" w:rsidRPr="00881C56" w:rsidRDefault="00D3336A" w:rsidP="00D744F8">
            <w:r w:rsidRPr="00881C56">
              <w:t>на заседании МО</w:t>
            </w:r>
          </w:p>
          <w:p w:rsidR="00D3336A" w:rsidRPr="00881C56" w:rsidRDefault="00D3336A" w:rsidP="00D744F8">
            <w:r w:rsidRPr="00881C56">
              <w:t>Руководитель МО</w:t>
            </w:r>
          </w:p>
          <w:p w:rsidR="00D3336A" w:rsidRPr="00881C56" w:rsidRDefault="00D3336A" w:rsidP="00D744F8">
            <w:r w:rsidRPr="00881C56">
              <w:t>____</w:t>
            </w:r>
            <w:r>
              <w:t>___</w:t>
            </w:r>
            <w:r w:rsidRPr="00881C56">
              <w:t xml:space="preserve">_____ </w:t>
            </w:r>
            <w:r>
              <w:t>Козлова С.В.</w:t>
            </w:r>
          </w:p>
          <w:p w:rsidR="00D3336A" w:rsidRPr="00881C56" w:rsidRDefault="00D3336A" w:rsidP="00D744F8">
            <w:pPr>
              <w:rPr>
                <w:rFonts w:eastAsia="Calibri"/>
                <w:lang w:eastAsia="en-US"/>
              </w:rPr>
            </w:pPr>
            <w:r w:rsidRPr="00881C56">
              <w:t xml:space="preserve">Протокол от </w:t>
            </w:r>
            <w:r>
              <w:t>30</w:t>
            </w:r>
            <w:r w:rsidRPr="00881C56">
              <w:t>.08.201</w:t>
            </w:r>
            <w:r>
              <w:t>8</w:t>
            </w:r>
            <w:r w:rsidRPr="00881C56">
              <w:t>г    №1</w:t>
            </w:r>
          </w:p>
        </w:tc>
        <w:tc>
          <w:tcPr>
            <w:tcW w:w="3671" w:type="dxa"/>
            <w:hideMark/>
          </w:tcPr>
          <w:p w:rsidR="00D3336A" w:rsidRPr="00881C56" w:rsidRDefault="00D3336A" w:rsidP="00D744F8">
            <w:pPr>
              <w:rPr>
                <w:rFonts w:eastAsia="Calibri"/>
                <w:b/>
              </w:rPr>
            </w:pPr>
            <w:r w:rsidRPr="00881C56">
              <w:rPr>
                <w:b/>
              </w:rPr>
              <w:t xml:space="preserve">       «Рассмотрено»</w:t>
            </w:r>
          </w:p>
          <w:p w:rsidR="00D3336A" w:rsidRPr="00881C56" w:rsidRDefault="00D3336A" w:rsidP="00D744F8">
            <w:r w:rsidRPr="00881C56">
              <w:t>на заседании МС</w:t>
            </w:r>
          </w:p>
          <w:p w:rsidR="00D3336A" w:rsidRPr="00881C56" w:rsidRDefault="00D3336A" w:rsidP="00D744F8">
            <w:r w:rsidRPr="00881C56">
              <w:t>Руководитель МС</w:t>
            </w:r>
          </w:p>
          <w:p w:rsidR="00D3336A" w:rsidRPr="00881C56" w:rsidRDefault="00D3336A" w:rsidP="00D744F8">
            <w:r>
              <w:t xml:space="preserve">__________ </w:t>
            </w:r>
            <w:proofErr w:type="spellStart"/>
            <w:r>
              <w:t>В.В.Голышкина</w:t>
            </w:r>
            <w:proofErr w:type="spellEnd"/>
          </w:p>
          <w:p w:rsidR="00D3336A" w:rsidRPr="00881C56" w:rsidRDefault="00D3336A" w:rsidP="00D744F8">
            <w:pPr>
              <w:rPr>
                <w:rFonts w:eastAsia="Calibri"/>
                <w:lang w:eastAsia="en-US"/>
              </w:rPr>
            </w:pPr>
            <w:r w:rsidRPr="00881C56">
              <w:t xml:space="preserve">Протокол </w:t>
            </w:r>
            <w:r>
              <w:t>от 30</w:t>
            </w:r>
            <w:r w:rsidRPr="00881C56">
              <w:t>.08.201</w:t>
            </w:r>
            <w:r>
              <w:t>8</w:t>
            </w:r>
            <w:r w:rsidRPr="00881C56">
              <w:t>г    №1</w:t>
            </w:r>
          </w:p>
        </w:tc>
        <w:tc>
          <w:tcPr>
            <w:tcW w:w="2977" w:type="dxa"/>
          </w:tcPr>
          <w:p w:rsidR="00D3336A" w:rsidRPr="00881C56" w:rsidRDefault="00D3336A" w:rsidP="00D744F8">
            <w:pPr>
              <w:rPr>
                <w:rFonts w:eastAsia="Calibri"/>
              </w:rPr>
            </w:pPr>
            <w:r w:rsidRPr="00881C56">
              <w:rPr>
                <w:b/>
              </w:rPr>
              <w:t xml:space="preserve">       «Утверждаю»</w:t>
            </w:r>
          </w:p>
          <w:p w:rsidR="00D3336A" w:rsidRPr="00881C56" w:rsidRDefault="00D3336A" w:rsidP="00D744F8">
            <w:r w:rsidRPr="00881C56">
              <w:t xml:space="preserve">Директор МБОУ СОШ </w:t>
            </w:r>
          </w:p>
          <w:p w:rsidR="00D3336A" w:rsidRPr="00881C56" w:rsidRDefault="00D3336A" w:rsidP="00D744F8">
            <w:r w:rsidRPr="00881C56">
              <w:t xml:space="preserve">с. Большой </w:t>
            </w:r>
            <w:proofErr w:type="spellStart"/>
            <w:r w:rsidRPr="00881C56">
              <w:t>Самовец</w:t>
            </w:r>
            <w:proofErr w:type="spellEnd"/>
          </w:p>
          <w:p w:rsidR="00D3336A" w:rsidRPr="00881C56" w:rsidRDefault="00D3336A" w:rsidP="00D744F8">
            <w:r w:rsidRPr="00881C56">
              <w:t>____</w:t>
            </w:r>
            <w:r>
              <w:t>____</w:t>
            </w:r>
            <w:r w:rsidRPr="00881C56">
              <w:t xml:space="preserve">___ Д.Ю. </w:t>
            </w:r>
            <w:proofErr w:type="spellStart"/>
            <w:r w:rsidRPr="00881C56">
              <w:t>Федерякин</w:t>
            </w:r>
            <w:proofErr w:type="spellEnd"/>
          </w:p>
          <w:p w:rsidR="00D3336A" w:rsidRPr="00881C56" w:rsidRDefault="00D3336A" w:rsidP="00D744F8">
            <w:r w:rsidRPr="00881C56">
              <w:t xml:space="preserve">Приказ </w:t>
            </w:r>
            <w:r>
              <w:t>от 31.08.2018 г. №105</w:t>
            </w:r>
          </w:p>
          <w:p w:rsidR="00D3336A" w:rsidRPr="00881C56" w:rsidRDefault="00D3336A" w:rsidP="00D744F8"/>
          <w:p w:rsidR="00D3336A" w:rsidRPr="00881C56" w:rsidRDefault="00D3336A" w:rsidP="00D744F8">
            <w:pPr>
              <w:rPr>
                <w:rFonts w:eastAsia="Calibri"/>
                <w:lang w:eastAsia="en-US"/>
              </w:rPr>
            </w:pPr>
          </w:p>
        </w:tc>
      </w:tr>
    </w:tbl>
    <w:p w:rsidR="00D3336A" w:rsidRDefault="00D3336A" w:rsidP="00D3336A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D3336A" w:rsidRDefault="00D3336A" w:rsidP="00D3336A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D3336A" w:rsidRDefault="00D3336A" w:rsidP="00D3336A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D3336A" w:rsidRDefault="00D3336A" w:rsidP="00D3336A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D3336A" w:rsidRDefault="00D3336A" w:rsidP="00D3336A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D3336A" w:rsidRDefault="00D3336A" w:rsidP="00D3336A">
      <w:pPr>
        <w:shd w:val="clear" w:color="auto" w:fill="FFFFFF"/>
        <w:ind w:left="142" w:right="57"/>
        <w:jc w:val="center"/>
        <w:rPr>
          <w:b/>
          <w:bCs/>
          <w:color w:val="000000"/>
          <w:spacing w:val="28"/>
          <w:w w:val="133"/>
          <w:sz w:val="28"/>
          <w:szCs w:val="28"/>
        </w:rPr>
      </w:pPr>
    </w:p>
    <w:p w:rsidR="00D3336A" w:rsidRDefault="00D3336A" w:rsidP="00D3336A">
      <w:pPr>
        <w:shd w:val="clear" w:color="auto" w:fill="FFFFFF"/>
        <w:spacing w:line="360" w:lineRule="auto"/>
        <w:ind w:left="-142" w:right="57"/>
        <w:jc w:val="center"/>
        <w:rPr>
          <w:b/>
          <w:bCs/>
          <w:color w:val="000000"/>
          <w:w w:val="133"/>
          <w:sz w:val="36"/>
          <w:szCs w:val="36"/>
        </w:rPr>
      </w:pPr>
      <w:r>
        <w:rPr>
          <w:b/>
          <w:bCs/>
          <w:color w:val="000000"/>
          <w:w w:val="133"/>
          <w:sz w:val="36"/>
          <w:szCs w:val="36"/>
        </w:rPr>
        <w:t xml:space="preserve">Рабочая программа </w:t>
      </w:r>
    </w:p>
    <w:p w:rsidR="00D3336A" w:rsidRDefault="00D3336A" w:rsidP="00D3336A">
      <w:pPr>
        <w:shd w:val="clear" w:color="auto" w:fill="FFFFFF"/>
        <w:spacing w:line="360" w:lineRule="auto"/>
        <w:ind w:left="-142" w:right="57"/>
        <w:jc w:val="center"/>
        <w:rPr>
          <w:b/>
          <w:bCs/>
          <w:color w:val="000000"/>
          <w:w w:val="133"/>
          <w:sz w:val="36"/>
          <w:szCs w:val="36"/>
        </w:rPr>
      </w:pPr>
      <w:r>
        <w:rPr>
          <w:b/>
          <w:bCs/>
          <w:color w:val="000000"/>
          <w:w w:val="133"/>
          <w:sz w:val="36"/>
          <w:szCs w:val="36"/>
        </w:rPr>
        <w:t>по учебному предмету «Биология»</w:t>
      </w:r>
    </w:p>
    <w:p w:rsidR="00D3336A" w:rsidRPr="00B80FC7" w:rsidRDefault="00D3336A" w:rsidP="00D3336A">
      <w:pPr>
        <w:shd w:val="clear" w:color="auto" w:fill="FFFFFF"/>
        <w:spacing w:line="360" w:lineRule="auto"/>
        <w:ind w:left="-142" w:right="57"/>
        <w:jc w:val="center"/>
        <w:rPr>
          <w:bCs/>
          <w:color w:val="000000"/>
          <w:w w:val="133"/>
          <w:sz w:val="24"/>
          <w:szCs w:val="24"/>
        </w:rPr>
      </w:pPr>
      <w:r w:rsidRPr="00B80FC7">
        <w:rPr>
          <w:bCs/>
          <w:color w:val="000000"/>
          <w:w w:val="133"/>
          <w:sz w:val="24"/>
          <w:szCs w:val="24"/>
        </w:rPr>
        <w:t>(наименование учебного предмета (курса)</w:t>
      </w:r>
    </w:p>
    <w:p w:rsidR="00D3336A" w:rsidRDefault="00D3336A" w:rsidP="00D3336A">
      <w:pPr>
        <w:shd w:val="clear" w:color="auto" w:fill="FFFFFF"/>
        <w:spacing w:line="360" w:lineRule="auto"/>
        <w:ind w:left="-142" w:right="57"/>
        <w:jc w:val="center"/>
        <w:rPr>
          <w:b/>
          <w:bCs/>
          <w:color w:val="000000"/>
          <w:w w:val="133"/>
          <w:sz w:val="44"/>
          <w:szCs w:val="44"/>
        </w:rPr>
      </w:pPr>
      <w:r>
        <w:rPr>
          <w:b/>
          <w:bCs/>
          <w:color w:val="000000"/>
          <w:w w:val="133"/>
          <w:sz w:val="44"/>
          <w:szCs w:val="44"/>
        </w:rPr>
        <w:t>(приложение к ФКГОС СОП)</w:t>
      </w:r>
    </w:p>
    <w:p w:rsidR="00D3336A" w:rsidRDefault="00D3336A" w:rsidP="00D3336A">
      <w:pPr>
        <w:shd w:val="clear" w:color="auto" w:fill="FFFFFF"/>
        <w:spacing w:line="360" w:lineRule="auto"/>
        <w:ind w:left="-142" w:right="57"/>
        <w:jc w:val="center"/>
        <w:rPr>
          <w:b/>
          <w:bCs/>
          <w:color w:val="000000"/>
          <w:w w:val="133"/>
          <w:sz w:val="44"/>
          <w:szCs w:val="44"/>
        </w:rPr>
      </w:pPr>
      <w:r>
        <w:rPr>
          <w:b/>
          <w:bCs/>
          <w:color w:val="000000"/>
          <w:w w:val="133"/>
          <w:sz w:val="44"/>
          <w:szCs w:val="44"/>
        </w:rPr>
        <w:t xml:space="preserve">11 </w:t>
      </w:r>
      <w:r w:rsidRPr="005B7E68">
        <w:rPr>
          <w:b/>
          <w:bCs/>
          <w:color w:val="000000"/>
          <w:w w:val="133"/>
          <w:sz w:val="44"/>
          <w:szCs w:val="44"/>
        </w:rPr>
        <w:t>класс</w:t>
      </w:r>
    </w:p>
    <w:p w:rsidR="00D3336A" w:rsidRDefault="00D3336A" w:rsidP="00D3336A">
      <w:pPr>
        <w:shd w:val="clear" w:color="auto" w:fill="FFFFFF"/>
        <w:spacing w:line="360" w:lineRule="auto"/>
        <w:ind w:left="-142" w:right="57"/>
        <w:jc w:val="center"/>
        <w:rPr>
          <w:b/>
          <w:color w:val="000000"/>
          <w:spacing w:val="15"/>
          <w:w w:val="124"/>
          <w:sz w:val="36"/>
          <w:szCs w:val="36"/>
        </w:rPr>
      </w:pPr>
      <w:r w:rsidRPr="005B7E68">
        <w:rPr>
          <w:b/>
          <w:bCs/>
          <w:color w:val="000000"/>
          <w:w w:val="133"/>
          <w:sz w:val="44"/>
          <w:szCs w:val="44"/>
        </w:rPr>
        <w:t xml:space="preserve">на </w:t>
      </w:r>
      <w:r w:rsidRPr="005B7E68">
        <w:rPr>
          <w:b/>
          <w:color w:val="000000"/>
          <w:spacing w:val="15"/>
          <w:w w:val="124"/>
          <w:sz w:val="44"/>
          <w:szCs w:val="44"/>
        </w:rPr>
        <w:t>201</w:t>
      </w:r>
      <w:r>
        <w:rPr>
          <w:b/>
          <w:color w:val="000000"/>
          <w:spacing w:val="15"/>
          <w:w w:val="124"/>
          <w:sz w:val="44"/>
          <w:szCs w:val="44"/>
        </w:rPr>
        <w:t>8</w:t>
      </w:r>
      <w:r w:rsidRPr="005B7E68">
        <w:rPr>
          <w:b/>
          <w:color w:val="000000"/>
          <w:spacing w:val="15"/>
          <w:w w:val="124"/>
          <w:sz w:val="44"/>
          <w:szCs w:val="44"/>
        </w:rPr>
        <w:t>-201</w:t>
      </w:r>
      <w:r>
        <w:rPr>
          <w:b/>
          <w:color w:val="000000"/>
          <w:spacing w:val="15"/>
          <w:w w:val="124"/>
          <w:sz w:val="44"/>
          <w:szCs w:val="44"/>
        </w:rPr>
        <w:t xml:space="preserve">9 </w:t>
      </w:r>
      <w:r w:rsidRPr="005B7E68">
        <w:rPr>
          <w:b/>
          <w:color w:val="000000"/>
          <w:spacing w:val="15"/>
          <w:w w:val="124"/>
          <w:sz w:val="44"/>
          <w:szCs w:val="44"/>
        </w:rPr>
        <w:t>учебный год</w:t>
      </w:r>
      <w:r w:rsidRPr="005B7E68">
        <w:rPr>
          <w:b/>
          <w:color w:val="000000"/>
          <w:spacing w:val="15"/>
          <w:w w:val="124"/>
          <w:sz w:val="36"/>
          <w:szCs w:val="36"/>
        </w:rPr>
        <w:t xml:space="preserve"> </w:t>
      </w:r>
    </w:p>
    <w:p w:rsidR="00D3336A" w:rsidRPr="00B80FC7" w:rsidRDefault="00D3336A" w:rsidP="00D3336A">
      <w:pPr>
        <w:shd w:val="clear" w:color="auto" w:fill="FFFFFF"/>
        <w:spacing w:line="360" w:lineRule="auto"/>
        <w:ind w:left="-142" w:right="57"/>
        <w:jc w:val="center"/>
        <w:rPr>
          <w:bCs/>
          <w:color w:val="000000"/>
          <w:w w:val="133"/>
          <w:sz w:val="24"/>
          <w:szCs w:val="24"/>
        </w:rPr>
      </w:pPr>
      <w:r w:rsidRPr="00B80FC7">
        <w:rPr>
          <w:bCs/>
          <w:color w:val="000000"/>
          <w:w w:val="133"/>
          <w:sz w:val="24"/>
          <w:szCs w:val="24"/>
        </w:rPr>
        <w:t>(</w:t>
      </w:r>
      <w:r>
        <w:rPr>
          <w:bCs/>
          <w:color w:val="000000"/>
          <w:w w:val="133"/>
          <w:sz w:val="24"/>
          <w:szCs w:val="24"/>
        </w:rPr>
        <w:t>срок реализации программы</w:t>
      </w:r>
      <w:r w:rsidRPr="00B80FC7">
        <w:rPr>
          <w:bCs/>
          <w:color w:val="000000"/>
          <w:w w:val="133"/>
          <w:sz w:val="24"/>
          <w:szCs w:val="24"/>
        </w:rPr>
        <w:t>)</w:t>
      </w:r>
    </w:p>
    <w:p w:rsidR="00D3336A" w:rsidRPr="005B7E68" w:rsidRDefault="00D3336A" w:rsidP="00D3336A">
      <w:pPr>
        <w:shd w:val="clear" w:color="auto" w:fill="FFFFFF"/>
        <w:spacing w:line="360" w:lineRule="auto"/>
        <w:ind w:left="-142" w:right="57"/>
        <w:jc w:val="center"/>
        <w:rPr>
          <w:b/>
          <w:color w:val="000000"/>
          <w:spacing w:val="15"/>
          <w:w w:val="124"/>
          <w:sz w:val="36"/>
          <w:szCs w:val="36"/>
        </w:rPr>
      </w:pPr>
    </w:p>
    <w:p w:rsidR="00D3336A" w:rsidRPr="00480034" w:rsidRDefault="00D3336A" w:rsidP="00D3336A">
      <w:pPr>
        <w:shd w:val="clear" w:color="auto" w:fill="FFFFFF"/>
        <w:jc w:val="center"/>
        <w:rPr>
          <w:color w:val="000000"/>
          <w:spacing w:val="15"/>
          <w:w w:val="124"/>
          <w:sz w:val="36"/>
          <w:szCs w:val="36"/>
        </w:rPr>
      </w:pPr>
    </w:p>
    <w:p w:rsidR="00D3336A" w:rsidRDefault="00D3336A" w:rsidP="00D3336A">
      <w:pPr>
        <w:shd w:val="clear" w:color="auto" w:fill="FFFFFF"/>
        <w:jc w:val="center"/>
        <w:rPr>
          <w:color w:val="000000"/>
          <w:spacing w:val="15"/>
          <w:w w:val="124"/>
          <w:sz w:val="32"/>
          <w:szCs w:val="32"/>
        </w:rPr>
      </w:pPr>
    </w:p>
    <w:p w:rsidR="00D3336A" w:rsidRDefault="00D3336A" w:rsidP="00D3336A">
      <w:pPr>
        <w:shd w:val="clear" w:color="auto" w:fill="FFFFFF"/>
        <w:jc w:val="center"/>
        <w:rPr>
          <w:color w:val="000000"/>
          <w:spacing w:val="15"/>
          <w:w w:val="124"/>
          <w:sz w:val="32"/>
          <w:szCs w:val="32"/>
        </w:rPr>
      </w:pPr>
    </w:p>
    <w:p w:rsidR="00D3336A" w:rsidRDefault="00D3336A" w:rsidP="00D3336A">
      <w:pPr>
        <w:shd w:val="clear" w:color="auto" w:fill="FFFFFF"/>
        <w:jc w:val="center"/>
        <w:rPr>
          <w:color w:val="000000"/>
          <w:spacing w:val="15"/>
          <w:w w:val="124"/>
          <w:sz w:val="32"/>
          <w:szCs w:val="32"/>
        </w:rPr>
      </w:pPr>
    </w:p>
    <w:p w:rsidR="00D3336A" w:rsidRPr="00B80FC7" w:rsidRDefault="00D3336A" w:rsidP="00D3336A">
      <w:pPr>
        <w:shd w:val="clear" w:color="auto" w:fill="FFFFFF"/>
        <w:jc w:val="right"/>
        <w:rPr>
          <w:color w:val="000000"/>
          <w:spacing w:val="15"/>
          <w:w w:val="124"/>
        </w:rPr>
      </w:pPr>
      <w:r w:rsidRPr="00B80FC7">
        <w:rPr>
          <w:color w:val="000000"/>
          <w:spacing w:val="15"/>
          <w:w w:val="124"/>
        </w:rPr>
        <w:t>Ф.И.О. учителя (преподавателя), составившего рабочую программу:</w:t>
      </w:r>
    </w:p>
    <w:p w:rsidR="00D3336A" w:rsidRDefault="00D3336A" w:rsidP="00D3336A">
      <w:pPr>
        <w:shd w:val="clear" w:color="auto" w:fill="FFFFFF"/>
        <w:jc w:val="right"/>
        <w:rPr>
          <w:color w:val="000000"/>
          <w:spacing w:val="15"/>
          <w:w w:val="124"/>
          <w:sz w:val="32"/>
          <w:szCs w:val="32"/>
        </w:rPr>
      </w:pPr>
      <w:proofErr w:type="spellStart"/>
      <w:r>
        <w:rPr>
          <w:color w:val="000000"/>
          <w:spacing w:val="15"/>
          <w:w w:val="124"/>
          <w:sz w:val="32"/>
          <w:szCs w:val="32"/>
        </w:rPr>
        <w:t>СучковаО.Н</w:t>
      </w:r>
      <w:proofErr w:type="spellEnd"/>
      <w:r>
        <w:rPr>
          <w:color w:val="000000"/>
          <w:spacing w:val="15"/>
          <w:w w:val="124"/>
          <w:sz w:val="32"/>
          <w:szCs w:val="32"/>
        </w:rPr>
        <w:t>.</w:t>
      </w:r>
    </w:p>
    <w:p w:rsidR="00D3336A" w:rsidRDefault="00D3336A" w:rsidP="00D3336A">
      <w:pPr>
        <w:shd w:val="clear" w:color="auto" w:fill="FFFFFF"/>
        <w:jc w:val="right"/>
        <w:rPr>
          <w:color w:val="000000"/>
          <w:spacing w:val="15"/>
          <w:w w:val="124"/>
          <w:sz w:val="32"/>
          <w:szCs w:val="32"/>
        </w:rPr>
      </w:pPr>
    </w:p>
    <w:p w:rsidR="00D3336A" w:rsidRDefault="00D3336A" w:rsidP="00D3336A">
      <w:pPr>
        <w:shd w:val="clear" w:color="auto" w:fill="FFFFFF"/>
        <w:jc w:val="right"/>
        <w:rPr>
          <w:color w:val="000000"/>
          <w:spacing w:val="15"/>
          <w:w w:val="124"/>
          <w:sz w:val="32"/>
          <w:szCs w:val="32"/>
        </w:rPr>
      </w:pPr>
    </w:p>
    <w:p w:rsidR="00D3336A" w:rsidRDefault="00D3336A" w:rsidP="00D3336A">
      <w:pPr>
        <w:shd w:val="clear" w:color="auto" w:fill="FFFFFF"/>
        <w:jc w:val="center"/>
        <w:rPr>
          <w:color w:val="000000"/>
          <w:spacing w:val="15"/>
          <w:w w:val="124"/>
          <w:sz w:val="32"/>
          <w:szCs w:val="32"/>
        </w:rPr>
      </w:pPr>
    </w:p>
    <w:p w:rsidR="00D3336A" w:rsidRDefault="00D3336A" w:rsidP="00D3336A">
      <w:pPr>
        <w:rPr>
          <w:color w:val="000000"/>
          <w:spacing w:val="15"/>
          <w:w w:val="124"/>
          <w:sz w:val="32"/>
          <w:szCs w:val="32"/>
        </w:rPr>
      </w:pPr>
    </w:p>
    <w:p w:rsidR="00D3336A" w:rsidRDefault="00D3336A" w:rsidP="00D3336A">
      <w:pPr>
        <w:rPr>
          <w:color w:val="000000"/>
          <w:spacing w:val="15"/>
          <w:w w:val="124"/>
          <w:sz w:val="32"/>
          <w:szCs w:val="32"/>
        </w:rPr>
      </w:pPr>
    </w:p>
    <w:p w:rsidR="00D3336A" w:rsidRDefault="00D3336A" w:rsidP="00D3336A">
      <w:pPr>
        <w:rPr>
          <w:color w:val="000000"/>
          <w:spacing w:val="15"/>
          <w:w w:val="124"/>
          <w:sz w:val="32"/>
          <w:szCs w:val="32"/>
        </w:rPr>
      </w:pPr>
    </w:p>
    <w:p w:rsidR="006A3705" w:rsidRPr="00B21CF5" w:rsidRDefault="006A3705" w:rsidP="006A3705">
      <w:pPr>
        <w:jc w:val="center"/>
      </w:pPr>
      <w:r w:rsidRPr="006B772D">
        <w:rPr>
          <w:b/>
          <w:sz w:val="28"/>
          <w:szCs w:val="28"/>
        </w:rPr>
        <w:lastRenderedPageBreak/>
        <w:t>Пояснительная записка.</w:t>
      </w:r>
    </w:p>
    <w:p w:rsidR="006A3705" w:rsidRDefault="006A3705" w:rsidP="006A3705">
      <w:pPr>
        <w:pStyle w:val="a5"/>
        <w:rPr>
          <w:rFonts w:ascii="Times New Roman" w:hAnsi="Times New Roman"/>
          <w:sz w:val="24"/>
          <w:szCs w:val="24"/>
        </w:rPr>
      </w:pPr>
      <w:r w:rsidRPr="006B772D">
        <w:rPr>
          <w:rFonts w:ascii="Times New Roman" w:hAnsi="Times New Roman"/>
          <w:b/>
          <w:sz w:val="24"/>
          <w:szCs w:val="24"/>
        </w:rPr>
        <w:t xml:space="preserve">Рабочая программа по биологии </w:t>
      </w:r>
      <w:r w:rsidRPr="006B772D">
        <w:rPr>
          <w:rFonts w:ascii="Times New Roman" w:hAnsi="Times New Roman"/>
          <w:sz w:val="24"/>
          <w:szCs w:val="24"/>
        </w:rPr>
        <w:t>для 11 класса</w:t>
      </w:r>
      <w:r w:rsidRPr="006B772D">
        <w:rPr>
          <w:rFonts w:ascii="Times New Roman" w:hAnsi="Times New Roman"/>
          <w:b/>
          <w:sz w:val="24"/>
          <w:szCs w:val="24"/>
        </w:rPr>
        <w:t xml:space="preserve"> составлена на основе</w:t>
      </w:r>
      <w:r w:rsidRPr="006B772D">
        <w:rPr>
          <w:rFonts w:ascii="Times New Roman" w:hAnsi="Times New Roman"/>
          <w:sz w:val="24"/>
          <w:szCs w:val="24"/>
        </w:rPr>
        <w:t xml:space="preserve"> федерального компонента государственного стандарта, примерной программы по биологии среднего (полного) общего образования (базовый уровень) с учетом авторской программы по биологии для 11 класса под ред. проф. И. Н. Пономаревой (М., «</w:t>
      </w:r>
      <w:proofErr w:type="spellStart"/>
      <w:r w:rsidRPr="006B772D">
        <w:rPr>
          <w:rFonts w:ascii="Times New Roman" w:hAnsi="Times New Roman"/>
          <w:sz w:val="24"/>
          <w:szCs w:val="24"/>
        </w:rPr>
        <w:t>Вентана</w:t>
      </w:r>
      <w:proofErr w:type="spellEnd"/>
      <w:r w:rsidRPr="006B772D">
        <w:rPr>
          <w:rFonts w:ascii="Times New Roman" w:hAnsi="Times New Roman"/>
          <w:sz w:val="24"/>
          <w:szCs w:val="24"/>
        </w:rPr>
        <w:t xml:space="preserve"> - Граф», 2006).</w:t>
      </w:r>
    </w:p>
    <w:p w:rsidR="006A3705" w:rsidRPr="006B772D" w:rsidRDefault="006A3705" w:rsidP="006A3705">
      <w:pPr>
        <w:pStyle w:val="a5"/>
        <w:rPr>
          <w:rFonts w:ascii="Times New Roman" w:hAnsi="Times New Roman"/>
          <w:sz w:val="24"/>
          <w:szCs w:val="24"/>
        </w:rPr>
      </w:pPr>
    </w:p>
    <w:p w:rsidR="006A3705" w:rsidRPr="006B772D" w:rsidRDefault="006A3705" w:rsidP="006A3705">
      <w:pPr>
        <w:pStyle w:val="a5"/>
        <w:rPr>
          <w:rFonts w:ascii="Times New Roman" w:hAnsi="Times New Roman"/>
          <w:sz w:val="24"/>
          <w:szCs w:val="24"/>
        </w:rPr>
      </w:pPr>
      <w:r w:rsidRPr="006B772D">
        <w:rPr>
          <w:rFonts w:ascii="Times New Roman" w:hAnsi="Times New Roman"/>
          <w:sz w:val="24"/>
          <w:szCs w:val="24"/>
        </w:rPr>
        <w:t xml:space="preserve">Рабочая программа ориентирована на использование учебника авторов  И.Н. Пономаревой, О.А. Корниловой, Т.Е. </w:t>
      </w:r>
      <w:proofErr w:type="spellStart"/>
      <w:r w:rsidRPr="006B772D">
        <w:rPr>
          <w:rFonts w:ascii="Times New Roman" w:hAnsi="Times New Roman"/>
          <w:sz w:val="24"/>
          <w:szCs w:val="24"/>
        </w:rPr>
        <w:t>Лощилиной</w:t>
      </w:r>
      <w:proofErr w:type="spellEnd"/>
      <w:r w:rsidRPr="006B772D">
        <w:rPr>
          <w:rFonts w:ascii="Times New Roman" w:hAnsi="Times New Roman"/>
          <w:sz w:val="24"/>
          <w:szCs w:val="24"/>
        </w:rPr>
        <w:t>, П.В. Ижевского под ред. проф. И.Н. Пономаревой: -  «Биология» Базовый уровень для учащихся 11 класса общеобразовательных учреждений;  М.; «</w:t>
      </w:r>
      <w:proofErr w:type="spellStart"/>
      <w:r w:rsidRPr="006B772D">
        <w:rPr>
          <w:rFonts w:ascii="Times New Roman" w:hAnsi="Times New Roman"/>
          <w:sz w:val="24"/>
          <w:szCs w:val="24"/>
        </w:rPr>
        <w:t>Вентана</w:t>
      </w:r>
      <w:proofErr w:type="spellEnd"/>
      <w:r w:rsidRPr="006B772D">
        <w:rPr>
          <w:rFonts w:ascii="Times New Roman" w:hAnsi="Times New Roman"/>
          <w:sz w:val="24"/>
          <w:szCs w:val="24"/>
        </w:rPr>
        <w:t xml:space="preserve"> - Граф», 2008г.</w:t>
      </w:r>
    </w:p>
    <w:p w:rsidR="006A3705" w:rsidRDefault="006A3705" w:rsidP="006A3705">
      <w:pPr>
        <w:pStyle w:val="a5"/>
      </w:pPr>
      <w:r w:rsidRPr="006B772D">
        <w:rPr>
          <w:rFonts w:ascii="Times New Roman" w:hAnsi="Times New Roman"/>
          <w:sz w:val="24"/>
          <w:szCs w:val="24"/>
        </w:rPr>
        <w:t xml:space="preserve">Программа рассчитана на 68  </w:t>
      </w:r>
      <w:proofErr w:type="spellStart"/>
      <w:r w:rsidRPr="006B772D">
        <w:rPr>
          <w:rFonts w:ascii="Times New Roman" w:hAnsi="Times New Roman"/>
          <w:sz w:val="24"/>
          <w:szCs w:val="24"/>
        </w:rPr>
        <w:t>часав</w:t>
      </w:r>
      <w:proofErr w:type="spellEnd"/>
      <w:r w:rsidRPr="006B772D">
        <w:rPr>
          <w:rFonts w:ascii="Times New Roman" w:hAnsi="Times New Roman"/>
          <w:sz w:val="24"/>
          <w:szCs w:val="24"/>
        </w:rPr>
        <w:t xml:space="preserve"> год (2 часа в неделю</w:t>
      </w:r>
      <w:r w:rsidRPr="006B772D">
        <w:t>).</w:t>
      </w:r>
    </w:p>
    <w:p w:rsidR="006A3705" w:rsidRPr="006B772D" w:rsidRDefault="006A3705" w:rsidP="006A3705">
      <w:pPr>
        <w:pStyle w:val="a5"/>
      </w:pPr>
    </w:p>
    <w:p w:rsidR="006A3705" w:rsidRPr="006B772D" w:rsidRDefault="006A3705" w:rsidP="006A3705">
      <w:pPr>
        <w:spacing w:before="20"/>
        <w:jc w:val="both"/>
        <w:rPr>
          <w:b/>
          <w:sz w:val="24"/>
          <w:szCs w:val="24"/>
        </w:rPr>
      </w:pPr>
      <w:r w:rsidRPr="006B772D">
        <w:rPr>
          <w:b/>
          <w:sz w:val="24"/>
          <w:szCs w:val="24"/>
        </w:rPr>
        <w:t xml:space="preserve">            Цели рабочей  программы: </w:t>
      </w:r>
    </w:p>
    <w:p w:rsidR="006A3705" w:rsidRPr="006B772D" w:rsidRDefault="006A3705" w:rsidP="006A3705">
      <w:pPr>
        <w:widowControl/>
        <w:numPr>
          <w:ilvl w:val="0"/>
          <w:numId w:val="1"/>
        </w:numPr>
        <w:autoSpaceDE/>
        <w:autoSpaceDN/>
        <w:adjustRightInd/>
        <w:spacing w:before="20"/>
        <w:jc w:val="both"/>
        <w:rPr>
          <w:sz w:val="24"/>
          <w:szCs w:val="24"/>
        </w:rPr>
      </w:pPr>
      <w:r w:rsidRPr="006B772D">
        <w:rPr>
          <w:b/>
          <w:sz w:val="24"/>
          <w:szCs w:val="24"/>
        </w:rPr>
        <w:t xml:space="preserve">освоение знаний </w:t>
      </w:r>
      <w:r w:rsidRPr="006B772D">
        <w:rPr>
          <w:sz w:val="24"/>
          <w:szCs w:val="24"/>
        </w:rPr>
        <w:t xml:space="preserve">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6A3705" w:rsidRPr="006B772D" w:rsidRDefault="006A3705" w:rsidP="006A3705">
      <w:pPr>
        <w:widowControl/>
        <w:numPr>
          <w:ilvl w:val="0"/>
          <w:numId w:val="1"/>
        </w:numPr>
        <w:autoSpaceDE/>
        <w:autoSpaceDN/>
        <w:adjustRightInd/>
        <w:spacing w:before="20"/>
        <w:jc w:val="both"/>
        <w:rPr>
          <w:sz w:val="24"/>
          <w:szCs w:val="24"/>
        </w:rPr>
      </w:pPr>
      <w:r w:rsidRPr="006B772D">
        <w:rPr>
          <w:b/>
          <w:sz w:val="24"/>
          <w:szCs w:val="24"/>
        </w:rPr>
        <w:t xml:space="preserve">овладение умениями </w:t>
      </w:r>
      <w:r w:rsidRPr="006B772D">
        <w:rPr>
          <w:sz w:val="24"/>
          <w:szCs w:val="24"/>
        </w:rPr>
        <w:t xml:space="preserve">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6A3705" w:rsidRPr="006B772D" w:rsidRDefault="006A3705" w:rsidP="006A3705">
      <w:pPr>
        <w:widowControl/>
        <w:numPr>
          <w:ilvl w:val="0"/>
          <w:numId w:val="1"/>
        </w:numPr>
        <w:autoSpaceDE/>
        <w:autoSpaceDN/>
        <w:adjustRightInd/>
        <w:spacing w:before="20"/>
        <w:jc w:val="both"/>
        <w:rPr>
          <w:b/>
          <w:i/>
          <w:sz w:val="24"/>
          <w:szCs w:val="24"/>
        </w:rPr>
      </w:pPr>
      <w:r w:rsidRPr="006B772D">
        <w:rPr>
          <w:b/>
          <w:sz w:val="24"/>
          <w:szCs w:val="24"/>
        </w:rPr>
        <w:t xml:space="preserve">развитие </w:t>
      </w:r>
      <w:r w:rsidRPr="006B772D">
        <w:rPr>
          <w:sz w:val="24"/>
          <w:szCs w:val="24"/>
        </w:rPr>
        <w:t>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6A3705" w:rsidRPr="006B772D" w:rsidRDefault="006A3705" w:rsidP="006A3705">
      <w:pPr>
        <w:widowControl/>
        <w:numPr>
          <w:ilvl w:val="0"/>
          <w:numId w:val="1"/>
        </w:numPr>
        <w:autoSpaceDE/>
        <w:autoSpaceDN/>
        <w:adjustRightInd/>
        <w:spacing w:before="20"/>
        <w:jc w:val="both"/>
        <w:rPr>
          <w:sz w:val="24"/>
          <w:szCs w:val="24"/>
        </w:rPr>
      </w:pPr>
      <w:r w:rsidRPr="006B772D">
        <w:rPr>
          <w:b/>
          <w:sz w:val="24"/>
          <w:szCs w:val="24"/>
        </w:rPr>
        <w:t>воспитание</w:t>
      </w:r>
      <w:r w:rsidRPr="006B772D">
        <w:rPr>
          <w:sz w:val="24"/>
          <w:szCs w:val="24"/>
        </w:rPr>
        <w:t xml:space="preserve">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6A3705" w:rsidRPr="009251B2" w:rsidRDefault="006A3705" w:rsidP="006A3705">
      <w:pPr>
        <w:spacing w:before="100" w:beforeAutospacing="1"/>
        <w:jc w:val="both"/>
        <w:rPr>
          <w:sz w:val="24"/>
          <w:szCs w:val="24"/>
        </w:rPr>
      </w:pPr>
      <w:r w:rsidRPr="006B772D">
        <w:rPr>
          <w:b/>
          <w:sz w:val="24"/>
          <w:szCs w:val="24"/>
        </w:rPr>
        <w:t>.</w:t>
      </w:r>
      <w:r w:rsidRPr="009251B2">
        <w:rPr>
          <w:b/>
        </w:rPr>
        <w:t xml:space="preserve"> </w:t>
      </w:r>
      <w:r w:rsidRPr="009251B2">
        <w:rPr>
          <w:b/>
          <w:sz w:val="24"/>
          <w:szCs w:val="24"/>
        </w:rPr>
        <w:t>Задачи:</w:t>
      </w:r>
    </w:p>
    <w:p w:rsidR="006A3705" w:rsidRPr="009251B2" w:rsidRDefault="006A3705" w:rsidP="006A3705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9251B2">
        <w:rPr>
          <w:rFonts w:ascii="Times New Roman" w:hAnsi="Times New Roman"/>
          <w:sz w:val="24"/>
          <w:szCs w:val="24"/>
          <w:lang w:eastAsia="ru-RU"/>
        </w:rPr>
        <w:t xml:space="preserve">      - Изучение всех разделов биологии, их </w:t>
      </w:r>
      <w:proofErr w:type="spellStart"/>
      <w:r w:rsidRPr="009251B2">
        <w:rPr>
          <w:rFonts w:ascii="Times New Roman" w:hAnsi="Times New Roman"/>
          <w:sz w:val="24"/>
          <w:szCs w:val="24"/>
          <w:lang w:eastAsia="ru-RU"/>
        </w:rPr>
        <w:t>экологизация</w:t>
      </w:r>
      <w:proofErr w:type="spellEnd"/>
      <w:r w:rsidRPr="009251B2">
        <w:rPr>
          <w:rFonts w:ascii="Times New Roman" w:hAnsi="Times New Roman"/>
          <w:sz w:val="24"/>
          <w:szCs w:val="24"/>
          <w:lang w:eastAsia="ru-RU"/>
        </w:rPr>
        <w:t>;</w:t>
      </w:r>
    </w:p>
    <w:p w:rsidR="006A3705" w:rsidRPr="009251B2" w:rsidRDefault="006A3705" w:rsidP="006A3705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9251B2">
        <w:rPr>
          <w:rFonts w:ascii="Times New Roman" w:hAnsi="Times New Roman"/>
          <w:sz w:val="24"/>
          <w:szCs w:val="24"/>
          <w:lang w:eastAsia="ru-RU"/>
        </w:rPr>
        <w:t xml:space="preserve">      - Гигиеническое воспитание учащихся;</w:t>
      </w:r>
    </w:p>
    <w:p w:rsidR="006A3705" w:rsidRPr="009251B2" w:rsidRDefault="006A3705" w:rsidP="006A3705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9251B2">
        <w:rPr>
          <w:rFonts w:ascii="Times New Roman" w:hAnsi="Times New Roman"/>
          <w:sz w:val="24"/>
          <w:szCs w:val="24"/>
          <w:lang w:eastAsia="ru-RU"/>
        </w:rPr>
        <w:t xml:space="preserve">      - Формирование знаний о предмете биологии;</w:t>
      </w:r>
    </w:p>
    <w:p w:rsidR="006A3705" w:rsidRPr="009251B2" w:rsidRDefault="006A3705" w:rsidP="006A3705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9251B2">
        <w:rPr>
          <w:rFonts w:ascii="Times New Roman" w:hAnsi="Times New Roman"/>
          <w:sz w:val="24"/>
          <w:szCs w:val="24"/>
          <w:lang w:eastAsia="ru-RU"/>
        </w:rPr>
        <w:t xml:space="preserve">      - Теоретическом и практическом значении биологических знаний для человека;</w:t>
      </w:r>
    </w:p>
    <w:p w:rsidR="006A3705" w:rsidRDefault="006A3705" w:rsidP="006A3705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9251B2">
        <w:rPr>
          <w:rFonts w:ascii="Times New Roman" w:hAnsi="Times New Roman"/>
          <w:sz w:val="24"/>
          <w:szCs w:val="24"/>
          <w:lang w:eastAsia="ru-RU"/>
        </w:rPr>
        <w:t xml:space="preserve">      - Рациональное природопользование</w:t>
      </w:r>
    </w:p>
    <w:p w:rsidR="006A3705" w:rsidRDefault="006A3705" w:rsidP="006A3705">
      <w:pPr>
        <w:pStyle w:val="text"/>
        <w:jc w:val="both"/>
        <w:rPr>
          <w:rStyle w:val="a4"/>
        </w:rPr>
      </w:pPr>
      <w:r>
        <w:rPr>
          <w:rStyle w:val="a4"/>
        </w:rPr>
        <w:t>Нормативные правовые документы</w:t>
      </w:r>
    </w:p>
    <w:p w:rsidR="006A3705" w:rsidRPr="00FF0F65" w:rsidRDefault="006A3705" w:rsidP="006A3705">
      <w:pPr>
        <w:widowControl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436"/>
        <w:contextualSpacing/>
        <w:jc w:val="both"/>
        <w:rPr>
          <w:color w:val="000000"/>
          <w:sz w:val="24"/>
          <w:szCs w:val="24"/>
        </w:rPr>
      </w:pPr>
      <w:r w:rsidRPr="00FF0F65">
        <w:rPr>
          <w:b/>
          <w:color w:val="000000"/>
          <w:sz w:val="24"/>
          <w:szCs w:val="24"/>
        </w:rPr>
        <w:t xml:space="preserve">Федеральный </w:t>
      </w:r>
      <w:r w:rsidRPr="00FF0F65">
        <w:rPr>
          <w:b/>
          <w:bCs/>
          <w:iCs/>
          <w:color w:val="000000"/>
          <w:sz w:val="24"/>
          <w:szCs w:val="24"/>
        </w:rPr>
        <w:t xml:space="preserve">закон «Об образовании в </w:t>
      </w:r>
      <w:proofErr w:type="spellStart"/>
      <w:r w:rsidRPr="00FF0F65">
        <w:rPr>
          <w:b/>
          <w:bCs/>
          <w:iCs/>
          <w:color w:val="000000"/>
          <w:sz w:val="24"/>
          <w:szCs w:val="24"/>
        </w:rPr>
        <w:t>Российскои</w:t>
      </w:r>
      <w:proofErr w:type="spellEnd"/>
      <w:r w:rsidRPr="00FF0F65">
        <w:rPr>
          <w:b/>
          <w:bCs/>
          <w:iCs/>
          <w:color w:val="000000"/>
          <w:sz w:val="24"/>
          <w:szCs w:val="24"/>
        </w:rPr>
        <w:t xml:space="preserve">̆ Федерации» </w:t>
      </w:r>
      <w:r w:rsidRPr="00FF0F65">
        <w:rPr>
          <w:color w:val="000000"/>
          <w:sz w:val="24"/>
          <w:szCs w:val="24"/>
        </w:rPr>
        <w:t>от 29 декабря 2012 года № 273-ФЗ;</w:t>
      </w:r>
    </w:p>
    <w:p w:rsidR="006A3705" w:rsidRPr="00FF0F65" w:rsidRDefault="006A3705" w:rsidP="006A3705">
      <w:pPr>
        <w:widowControl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436"/>
        <w:contextualSpacing/>
        <w:jc w:val="both"/>
        <w:rPr>
          <w:color w:val="000000"/>
          <w:sz w:val="24"/>
          <w:szCs w:val="24"/>
        </w:rPr>
      </w:pPr>
      <w:r w:rsidRPr="00FF0F65">
        <w:rPr>
          <w:b/>
          <w:bCs/>
          <w:iCs/>
          <w:color w:val="000000"/>
          <w:sz w:val="24"/>
          <w:szCs w:val="24"/>
        </w:rPr>
        <w:t xml:space="preserve">Федеральный компонент </w:t>
      </w:r>
      <w:r w:rsidRPr="00FF0F65">
        <w:rPr>
          <w:color w:val="000000"/>
          <w:sz w:val="24"/>
          <w:szCs w:val="24"/>
        </w:rPr>
        <w:t xml:space="preserve">государственного стандарта общего образования, утвержденного </w:t>
      </w:r>
      <w:r w:rsidRPr="00FF0F65">
        <w:rPr>
          <w:b/>
          <w:bCs/>
          <w:iCs/>
          <w:color w:val="000000"/>
          <w:sz w:val="24"/>
          <w:szCs w:val="24"/>
        </w:rPr>
        <w:t xml:space="preserve">приказом Минобразования РФ от 05.03.2004 г. № 1089 </w:t>
      </w:r>
      <w:r w:rsidRPr="00FF0F65">
        <w:rPr>
          <w:color w:val="000000"/>
          <w:sz w:val="24"/>
          <w:szCs w:val="24"/>
        </w:rPr>
        <w:t>«Об утверждении компонента государственных стандартов начального общего, основного общего и среднего (полного) общего образования»;</w:t>
      </w:r>
    </w:p>
    <w:p w:rsidR="006A3705" w:rsidRPr="00FF0F65" w:rsidRDefault="006A3705" w:rsidP="006A3705">
      <w:pPr>
        <w:widowControl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436"/>
        <w:contextualSpacing/>
        <w:jc w:val="both"/>
        <w:rPr>
          <w:color w:val="000000"/>
          <w:sz w:val="24"/>
          <w:szCs w:val="24"/>
        </w:rPr>
      </w:pPr>
      <w:r w:rsidRPr="00FF0F65">
        <w:rPr>
          <w:b/>
          <w:bCs/>
          <w:iCs/>
          <w:color w:val="000000"/>
          <w:sz w:val="24"/>
          <w:szCs w:val="24"/>
        </w:rPr>
        <w:t xml:space="preserve">Приказ Минобразования РФ от 09.03.2004 № 1312 </w:t>
      </w:r>
      <w:r w:rsidRPr="00FF0F65">
        <w:rPr>
          <w:color w:val="000000"/>
          <w:sz w:val="24"/>
          <w:szCs w:val="24"/>
        </w:rPr>
        <w:t>«Об утверждении Федерального базисного учебного плана и примерных учебных планов для общеобразовательных учреждений РФ, реализующих программы общего образования»;</w:t>
      </w:r>
    </w:p>
    <w:p w:rsidR="006A3705" w:rsidRPr="00FF0F65" w:rsidRDefault="006A3705" w:rsidP="006A3705">
      <w:pPr>
        <w:widowControl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436"/>
        <w:contextualSpacing/>
        <w:jc w:val="both"/>
        <w:rPr>
          <w:color w:val="000000"/>
          <w:sz w:val="24"/>
          <w:szCs w:val="24"/>
        </w:rPr>
      </w:pPr>
      <w:r w:rsidRPr="00FF0F65">
        <w:rPr>
          <w:b/>
          <w:bCs/>
          <w:iCs/>
          <w:color w:val="000000"/>
          <w:sz w:val="24"/>
          <w:szCs w:val="24"/>
        </w:rPr>
        <w:t xml:space="preserve">Приказ </w:t>
      </w:r>
      <w:proofErr w:type="spellStart"/>
      <w:r w:rsidRPr="00FF0F65">
        <w:rPr>
          <w:b/>
          <w:bCs/>
          <w:iCs/>
          <w:color w:val="000000"/>
          <w:sz w:val="24"/>
          <w:szCs w:val="24"/>
        </w:rPr>
        <w:t>Минобрнауки</w:t>
      </w:r>
      <w:proofErr w:type="spellEnd"/>
      <w:r w:rsidRPr="00FF0F65">
        <w:rPr>
          <w:b/>
          <w:bCs/>
          <w:iCs/>
          <w:color w:val="000000"/>
          <w:sz w:val="24"/>
          <w:szCs w:val="24"/>
        </w:rPr>
        <w:t xml:space="preserve"> РФ от 01.02.2012 № 74 </w:t>
      </w:r>
      <w:r w:rsidRPr="00FF0F65">
        <w:rPr>
          <w:color w:val="000000"/>
          <w:sz w:val="24"/>
          <w:szCs w:val="24"/>
        </w:rPr>
        <w:t xml:space="preserve">«О внесении изменений в </w:t>
      </w:r>
      <w:proofErr w:type="spellStart"/>
      <w:r w:rsidRPr="00FF0F65">
        <w:rPr>
          <w:color w:val="000000"/>
          <w:sz w:val="24"/>
          <w:szCs w:val="24"/>
        </w:rPr>
        <w:t>федеральныи</w:t>
      </w:r>
      <w:proofErr w:type="spellEnd"/>
      <w:r w:rsidRPr="00FF0F65">
        <w:rPr>
          <w:color w:val="000000"/>
          <w:sz w:val="24"/>
          <w:szCs w:val="24"/>
        </w:rPr>
        <w:t xml:space="preserve">̆ </w:t>
      </w:r>
      <w:proofErr w:type="spellStart"/>
      <w:r w:rsidRPr="00FF0F65">
        <w:rPr>
          <w:color w:val="000000"/>
          <w:sz w:val="24"/>
          <w:szCs w:val="24"/>
        </w:rPr>
        <w:t>базисныи</w:t>
      </w:r>
      <w:proofErr w:type="spellEnd"/>
      <w:r w:rsidRPr="00FF0F65">
        <w:rPr>
          <w:color w:val="000000"/>
          <w:sz w:val="24"/>
          <w:szCs w:val="24"/>
        </w:rPr>
        <w:t xml:space="preserve">̆ </w:t>
      </w:r>
      <w:proofErr w:type="spellStart"/>
      <w:r w:rsidRPr="00FF0F65">
        <w:rPr>
          <w:color w:val="000000"/>
          <w:sz w:val="24"/>
          <w:szCs w:val="24"/>
        </w:rPr>
        <w:t>учебныи</w:t>
      </w:r>
      <w:proofErr w:type="spellEnd"/>
      <w:r w:rsidRPr="00FF0F65">
        <w:rPr>
          <w:color w:val="000000"/>
          <w:sz w:val="24"/>
          <w:szCs w:val="24"/>
        </w:rPr>
        <w:t>̆ план и примерные учебные планы для общеобразовательных учреждений РФ, реализующих программы общего образования, утвержденные приказом Министерства образования РФ, от 9 марта 2004. № 1312»;</w:t>
      </w:r>
    </w:p>
    <w:p w:rsidR="006A3705" w:rsidRPr="00FF0F65" w:rsidRDefault="006A3705" w:rsidP="006A3705">
      <w:pPr>
        <w:widowControl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436"/>
        <w:contextualSpacing/>
        <w:jc w:val="both"/>
        <w:rPr>
          <w:color w:val="000000"/>
          <w:sz w:val="24"/>
          <w:szCs w:val="24"/>
        </w:rPr>
      </w:pPr>
      <w:r w:rsidRPr="00FF0F65">
        <w:rPr>
          <w:b/>
          <w:bCs/>
          <w:iCs/>
          <w:color w:val="000000"/>
          <w:sz w:val="24"/>
          <w:szCs w:val="24"/>
        </w:rPr>
        <w:t xml:space="preserve">Приказ </w:t>
      </w:r>
      <w:proofErr w:type="spellStart"/>
      <w:r w:rsidRPr="00FF0F65">
        <w:rPr>
          <w:b/>
          <w:bCs/>
          <w:iCs/>
          <w:color w:val="000000"/>
          <w:sz w:val="24"/>
          <w:szCs w:val="24"/>
        </w:rPr>
        <w:t>Минобрнауки</w:t>
      </w:r>
      <w:proofErr w:type="spellEnd"/>
      <w:r w:rsidRPr="00FF0F65">
        <w:rPr>
          <w:b/>
          <w:bCs/>
          <w:iCs/>
          <w:color w:val="000000"/>
          <w:sz w:val="24"/>
          <w:szCs w:val="24"/>
        </w:rPr>
        <w:t xml:space="preserve"> РФ от 30 августа 2010 года № 889 </w:t>
      </w:r>
      <w:r w:rsidRPr="00FF0F65">
        <w:rPr>
          <w:color w:val="000000"/>
          <w:sz w:val="24"/>
          <w:szCs w:val="24"/>
        </w:rPr>
        <w:t xml:space="preserve">«О внесении изменений в </w:t>
      </w:r>
      <w:proofErr w:type="spellStart"/>
      <w:r w:rsidRPr="00FF0F65">
        <w:rPr>
          <w:color w:val="000000"/>
          <w:sz w:val="24"/>
          <w:szCs w:val="24"/>
        </w:rPr>
        <w:t>федеральныи</w:t>
      </w:r>
      <w:proofErr w:type="spellEnd"/>
      <w:r w:rsidRPr="00FF0F65">
        <w:rPr>
          <w:color w:val="000000"/>
          <w:sz w:val="24"/>
          <w:szCs w:val="24"/>
        </w:rPr>
        <w:t xml:space="preserve">̆ </w:t>
      </w:r>
      <w:proofErr w:type="spellStart"/>
      <w:r w:rsidRPr="00FF0F65">
        <w:rPr>
          <w:color w:val="000000"/>
          <w:sz w:val="24"/>
          <w:szCs w:val="24"/>
        </w:rPr>
        <w:t>учебныи</w:t>
      </w:r>
      <w:proofErr w:type="spellEnd"/>
      <w:r w:rsidRPr="00FF0F65">
        <w:rPr>
          <w:color w:val="000000"/>
          <w:sz w:val="24"/>
          <w:szCs w:val="24"/>
        </w:rPr>
        <w:t xml:space="preserve">̆ план и примерные учебные планы для образовательных учреждений РФ, </w:t>
      </w:r>
      <w:r w:rsidRPr="00FF0F65">
        <w:rPr>
          <w:color w:val="000000"/>
          <w:sz w:val="24"/>
          <w:szCs w:val="24"/>
        </w:rPr>
        <w:lastRenderedPageBreak/>
        <w:t>реализующих программы общего образования, утвержденные приказом МО РФ от 09.03.2004 № 1312;</w:t>
      </w:r>
      <w:r w:rsidRPr="00FF0F65">
        <w:rPr>
          <w:b/>
          <w:bCs/>
          <w:iCs/>
          <w:color w:val="000000"/>
          <w:sz w:val="24"/>
          <w:szCs w:val="24"/>
        </w:rPr>
        <w:t xml:space="preserve"> </w:t>
      </w:r>
    </w:p>
    <w:p w:rsidR="006A3705" w:rsidRPr="00FF0F65" w:rsidRDefault="006A3705" w:rsidP="006A3705">
      <w:pPr>
        <w:widowControl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436"/>
        <w:contextualSpacing/>
        <w:jc w:val="both"/>
        <w:rPr>
          <w:color w:val="000000"/>
          <w:sz w:val="24"/>
          <w:szCs w:val="24"/>
        </w:rPr>
      </w:pPr>
      <w:r w:rsidRPr="00FF0F65">
        <w:rPr>
          <w:b/>
          <w:bCs/>
          <w:iCs/>
          <w:color w:val="000000"/>
          <w:sz w:val="24"/>
          <w:szCs w:val="24"/>
        </w:rPr>
        <w:t>Федеральный перечень учебников</w:t>
      </w:r>
      <w:r w:rsidRPr="00FF0F65">
        <w:rPr>
          <w:color w:val="000000"/>
          <w:sz w:val="24"/>
          <w:szCs w:val="24"/>
        </w:rPr>
        <w:t xml:space="preserve">, рекомендованных (допущенных) к использованию на 2013-2014 </w:t>
      </w:r>
      <w:proofErr w:type="spellStart"/>
      <w:r w:rsidRPr="00FF0F65">
        <w:rPr>
          <w:color w:val="000000"/>
          <w:sz w:val="24"/>
          <w:szCs w:val="24"/>
        </w:rPr>
        <w:t>уч</w:t>
      </w:r>
      <w:proofErr w:type="spellEnd"/>
      <w:r w:rsidRPr="00FF0F65">
        <w:rPr>
          <w:color w:val="000000"/>
          <w:sz w:val="24"/>
          <w:szCs w:val="24"/>
        </w:rPr>
        <w:t xml:space="preserve">. год (утвержден Приказом </w:t>
      </w:r>
      <w:proofErr w:type="spellStart"/>
      <w:r w:rsidRPr="00FF0F65">
        <w:rPr>
          <w:color w:val="000000"/>
          <w:sz w:val="24"/>
          <w:szCs w:val="24"/>
        </w:rPr>
        <w:t>Минобрнауки</w:t>
      </w:r>
      <w:proofErr w:type="spellEnd"/>
      <w:r w:rsidRPr="00FF0F65">
        <w:rPr>
          <w:color w:val="000000"/>
          <w:sz w:val="24"/>
          <w:szCs w:val="24"/>
        </w:rPr>
        <w:t xml:space="preserve"> РФ от 19.12.2012 </w:t>
      </w:r>
      <w:r w:rsidRPr="00FF0F65">
        <w:rPr>
          <w:color w:val="000000"/>
          <w:sz w:val="24"/>
          <w:szCs w:val="24"/>
          <w:lang w:val="en-US"/>
        </w:rPr>
        <w:t>N</w:t>
      </w:r>
      <w:r w:rsidRPr="00FF0F65">
        <w:rPr>
          <w:color w:val="000000"/>
          <w:sz w:val="24"/>
          <w:szCs w:val="24"/>
        </w:rPr>
        <w:t xml:space="preserve"> № 1067, зарегистрирован в Минюсте РФ 30.01.2013 г. </w:t>
      </w:r>
      <w:proofErr w:type="spellStart"/>
      <w:r w:rsidRPr="00FF0F65">
        <w:rPr>
          <w:color w:val="000000"/>
          <w:sz w:val="24"/>
          <w:szCs w:val="24"/>
        </w:rPr>
        <w:t>Регистрационныи</w:t>
      </w:r>
      <w:proofErr w:type="spellEnd"/>
      <w:r w:rsidRPr="00FF0F65">
        <w:rPr>
          <w:color w:val="000000"/>
          <w:sz w:val="24"/>
          <w:szCs w:val="24"/>
        </w:rPr>
        <w:t xml:space="preserve">̆ </w:t>
      </w:r>
      <w:r w:rsidRPr="00FF0F65">
        <w:rPr>
          <w:color w:val="000000"/>
          <w:sz w:val="24"/>
          <w:szCs w:val="24"/>
          <w:lang w:val="en-US"/>
        </w:rPr>
        <w:t>N</w:t>
      </w:r>
      <w:r w:rsidRPr="00FF0F65">
        <w:rPr>
          <w:color w:val="000000"/>
          <w:sz w:val="24"/>
          <w:szCs w:val="24"/>
        </w:rPr>
        <w:t xml:space="preserve"> 26755);</w:t>
      </w:r>
    </w:p>
    <w:p w:rsidR="006A3705" w:rsidRPr="00FF0F65" w:rsidRDefault="006A3705" w:rsidP="006A3705">
      <w:pPr>
        <w:widowControl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436"/>
        <w:contextualSpacing/>
        <w:jc w:val="both"/>
        <w:rPr>
          <w:color w:val="000000"/>
          <w:sz w:val="24"/>
          <w:szCs w:val="24"/>
        </w:rPr>
      </w:pPr>
      <w:proofErr w:type="spellStart"/>
      <w:r w:rsidRPr="00FF0F65">
        <w:rPr>
          <w:b/>
          <w:bCs/>
          <w:iCs/>
          <w:color w:val="000000"/>
          <w:sz w:val="24"/>
          <w:szCs w:val="24"/>
        </w:rPr>
        <w:t>СанПиН</w:t>
      </w:r>
      <w:proofErr w:type="spellEnd"/>
      <w:r w:rsidRPr="00FF0F65">
        <w:rPr>
          <w:b/>
          <w:bCs/>
          <w:iCs/>
          <w:color w:val="000000"/>
          <w:sz w:val="24"/>
          <w:szCs w:val="24"/>
        </w:rPr>
        <w:t xml:space="preserve"> 2.4.2. 2821–10</w:t>
      </w:r>
      <w:r w:rsidRPr="00FF0F65">
        <w:rPr>
          <w:color w:val="000000"/>
          <w:sz w:val="24"/>
          <w:szCs w:val="24"/>
        </w:rPr>
        <w:t xml:space="preserve">, утвержденные постановлением Главного санитарного врача РФ </w:t>
      </w:r>
      <w:r w:rsidRPr="00FF0F65">
        <w:rPr>
          <w:b/>
          <w:bCs/>
          <w:iCs/>
          <w:color w:val="000000"/>
          <w:sz w:val="24"/>
          <w:szCs w:val="24"/>
        </w:rPr>
        <w:t>от 29.12.2010 № 189</w:t>
      </w:r>
      <w:r w:rsidRPr="00FF0F65">
        <w:rPr>
          <w:color w:val="000000"/>
          <w:sz w:val="24"/>
          <w:szCs w:val="24"/>
        </w:rPr>
        <w:t xml:space="preserve">, зарегистрированным в Минюсте России 03.03.2011, </w:t>
      </w:r>
      <w:proofErr w:type="spellStart"/>
      <w:r w:rsidRPr="00FF0F65">
        <w:rPr>
          <w:color w:val="000000"/>
          <w:sz w:val="24"/>
          <w:szCs w:val="24"/>
        </w:rPr>
        <w:t>регистрационныи</w:t>
      </w:r>
      <w:proofErr w:type="spellEnd"/>
      <w:r w:rsidRPr="00FF0F65">
        <w:rPr>
          <w:color w:val="000000"/>
          <w:sz w:val="24"/>
          <w:szCs w:val="24"/>
        </w:rPr>
        <w:t>̆ номер 19993;</w:t>
      </w:r>
    </w:p>
    <w:p w:rsidR="006A3705" w:rsidRPr="00FF0F65" w:rsidRDefault="006A3705" w:rsidP="006A3705">
      <w:pPr>
        <w:widowControl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436"/>
        <w:contextualSpacing/>
        <w:jc w:val="both"/>
        <w:rPr>
          <w:color w:val="000000"/>
          <w:sz w:val="24"/>
          <w:szCs w:val="24"/>
        </w:rPr>
      </w:pPr>
      <w:r w:rsidRPr="00FF0F65">
        <w:rPr>
          <w:b/>
          <w:bCs/>
          <w:iCs/>
          <w:color w:val="000000"/>
          <w:sz w:val="24"/>
          <w:szCs w:val="24"/>
        </w:rPr>
        <w:t xml:space="preserve">Приказы управления образования и науки </w:t>
      </w:r>
      <w:proofErr w:type="spellStart"/>
      <w:r w:rsidRPr="00FF0F65">
        <w:rPr>
          <w:b/>
          <w:bCs/>
          <w:iCs/>
          <w:color w:val="000000"/>
          <w:sz w:val="24"/>
          <w:szCs w:val="24"/>
        </w:rPr>
        <w:t>Липецкои</w:t>
      </w:r>
      <w:proofErr w:type="spellEnd"/>
      <w:r w:rsidRPr="00FF0F65">
        <w:rPr>
          <w:b/>
          <w:bCs/>
          <w:iCs/>
          <w:color w:val="000000"/>
          <w:sz w:val="24"/>
          <w:szCs w:val="24"/>
        </w:rPr>
        <w:t xml:space="preserve">̆ области от 16.05.13г. № 451 </w:t>
      </w:r>
      <w:r w:rsidRPr="00FF0F65">
        <w:rPr>
          <w:color w:val="000000"/>
          <w:sz w:val="24"/>
          <w:szCs w:val="24"/>
        </w:rPr>
        <w:t xml:space="preserve">«О базисных учебных планах для образовательных учреждений </w:t>
      </w:r>
      <w:proofErr w:type="spellStart"/>
      <w:r w:rsidRPr="00FF0F65">
        <w:rPr>
          <w:color w:val="000000"/>
          <w:sz w:val="24"/>
          <w:szCs w:val="24"/>
        </w:rPr>
        <w:t>Липецкои</w:t>
      </w:r>
      <w:proofErr w:type="spellEnd"/>
      <w:r w:rsidRPr="00FF0F65">
        <w:rPr>
          <w:color w:val="000000"/>
          <w:sz w:val="24"/>
          <w:szCs w:val="24"/>
        </w:rPr>
        <w:t>̆ области, реализующих программы общего образования, на 201</w:t>
      </w:r>
      <w:r>
        <w:rPr>
          <w:color w:val="000000"/>
          <w:sz w:val="24"/>
          <w:szCs w:val="24"/>
        </w:rPr>
        <w:t>8</w:t>
      </w:r>
      <w:r w:rsidRPr="00FF0F65">
        <w:rPr>
          <w:color w:val="000000"/>
          <w:sz w:val="24"/>
          <w:szCs w:val="24"/>
        </w:rPr>
        <w:t>/201</w:t>
      </w:r>
      <w:r>
        <w:rPr>
          <w:color w:val="000000"/>
          <w:sz w:val="24"/>
          <w:szCs w:val="24"/>
        </w:rPr>
        <w:t>9</w:t>
      </w:r>
      <w:r w:rsidRPr="00FF0F65">
        <w:rPr>
          <w:color w:val="000000"/>
          <w:sz w:val="24"/>
          <w:szCs w:val="24"/>
        </w:rPr>
        <w:t xml:space="preserve"> </w:t>
      </w:r>
      <w:proofErr w:type="spellStart"/>
      <w:r w:rsidRPr="00FF0F65">
        <w:rPr>
          <w:color w:val="000000"/>
          <w:sz w:val="24"/>
          <w:szCs w:val="24"/>
        </w:rPr>
        <w:t>учебныи</w:t>
      </w:r>
      <w:proofErr w:type="spellEnd"/>
      <w:r w:rsidRPr="00FF0F65">
        <w:rPr>
          <w:color w:val="000000"/>
          <w:sz w:val="24"/>
          <w:szCs w:val="24"/>
        </w:rPr>
        <w:t xml:space="preserve">̆ год», от 20.06.2013г. № 585 «О внесении изменений в приказ управления образования и науки </w:t>
      </w:r>
      <w:proofErr w:type="spellStart"/>
      <w:r w:rsidRPr="00FF0F65">
        <w:rPr>
          <w:color w:val="000000"/>
          <w:sz w:val="24"/>
          <w:szCs w:val="24"/>
        </w:rPr>
        <w:t>Липецкои</w:t>
      </w:r>
      <w:proofErr w:type="spellEnd"/>
      <w:r w:rsidRPr="00FF0F65">
        <w:rPr>
          <w:color w:val="000000"/>
          <w:sz w:val="24"/>
          <w:szCs w:val="24"/>
        </w:rPr>
        <w:t xml:space="preserve">̆ области от 16.05.13г. № 451 «О базисных учебных планах для образовательных учреждений </w:t>
      </w:r>
      <w:proofErr w:type="spellStart"/>
      <w:r w:rsidRPr="00FF0F65">
        <w:rPr>
          <w:color w:val="000000"/>
          <w:sz w:val="24"/>
          <w:szCs w:val="24"/>
        </w:rPr>
        <w:t>Липецкои</w:t>
      </w:r>
      <w:proofErr w:type="spellEnd"/>
      <w:r w:rsidRPr="00FF0F65">
        <w:rPr>
          <w:color w:val="000000"/>
          <w:sz w:val="24"/>
          <w:szCs w:val="24"/>
        </w:rPr>
        <w:t>̆ области, реализующих программы общего образования, на 201</w:t>
      </w:r>
      <w:r>
        <w:rPr>
          <w:color w:val="000000"/>
          <w:sz w:val="24"/>
          <w:szCs w:val="24"/>
        </w:rPr>
        <w:t>8</w:t>
      </w:r>
      <w:r w:rsidRPr="00FF0F65">
        <w:rPr>
          <w:color w:val="000000"/>
          <w:sz w:val="24"/>
          <w:szCs w:val="24"/>
        </w:rPr>
        <w:t>/201</w:t>
      </w:r>
      <w:r>
        <w:rPr>
          <w:color w:val="000000"/>
          <w:sz w:val="24"/>
          <w:szCs w:val="24"/>
        </w:rPr>
        <w:t>9</w:t>
      </w:r>
      <w:r w:rsidRPr="00FF0F65">
        <w:rPr>
          <w:color w:val="000000"/>
          <w:sz w:val="24"/>
          <w:szCs w:val="24"/>
        </w:rPr>
        <w:t xml:space="preserve"> </w:t>
      </w:r>
      <w:proofErr w:type="spellStart"/>
      <w:r w:rsidRPr="00FF0F65">
        <w:rPr>
          <w:color w:val="000000"/>
          <w:sz w:val="24"/>
          <w:szCs w:val="24"/>
        </w:rPr>
        <w:t>учебныи</w:t>
      </w:r>
      <w:proofErr w:type="spellEnd"/>
      <w:r w:rsidRPr="00FF0F65">
        <w:rPr>
          <w:color w:val="000000"/>
          <w:sz w:val="24"/>
          <w:szCs w:val="24"/>
        </w:rPr>
        <w:t>̆ год»;</w:t>
      </w:r>
    </w:p>
    <w:p w:rsidR="006A3705" w:rsidRPr="00FF0F65" w:rsidRDefault="006A3705" w:rsidP="006A3705">
      <w:pPr>
        <w:widowControl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436"/>
        <w:contextualSpacing/>
        <w:jc w:val="both"/>
        <w:rPr>
          <w:bCs/>
          <w:iCs/>
          <w:sz w:val="24"/>
          <w:szCs w:val="24"/>
        </w:rPr>
      </w:pPr>
      <w:r w:rsidRPr="00FF0F65">
        <w:rPr>
          <w:b/>
          <w:sz w:val="24"/>
          <w:szCs w:val="24"/>
        </w:rPr>
        <w:t>Методические рекомендации</w:t>
      </w:r>
      <w:r w:rsidRPr="00FF0F65">
        <w:rPr>
          <w:sz w:val="24"/>
          <w:szCs w:val="24"/>
        </w:rPr>
        <w:t xml:space="preserve"> ОАУ ДПО ЛИРО </w:t>
      </w:r>
      <w:r w:rsidRPr="00FF0F65">
        <w:rPr>
          <w:bCs/>
          <w:iCs/>
          <w:sz w:val="24"/>
          <w:szCs w:val="24"/>
        </w:rPr>
        <w:t xml:space="preserve">«О преподавании </w:t>
      </w:r>
      <w:r>
        <w:rPr>
          <w:bCs/>
          <w:iCs/>
          <w:sz w:val="24"/>
          <w:szCs w:val="24"/>
        </w:rPr>
        <w:t>биологии</w:t>
      </w:r>
      <w:r w:rsidRPr="00FF0F65">
        <w:rPr>
          <w:bCs/>
          <w:iCs/>
          <w:sz w:val="24"/>
          <w:szCs w:val="24"/>
        </w:rPr>
        <w:t xml:space="preserve"> в 201</w:t>
      </w:r>
      <w:r>
        <w:rPr>
          <w:bCs/>
          <w:iCs/>
          <w:sz w:val="24"/>
          <w:szCs w:val="24"/>
        </w:rPr>
        <w:t>8</w:t>
      </w:r>
      <w:r w:rsidRPr="00FF0F65">
        <w:rPr>
          <w:bCs/>
          <w:iCs/>
          <w:sz w:val="24"/>
          <w:szCs w:val="24"/>
        </w:rPr>
        <w:t>-201</w:t>
      </w:r>
      <w:r>
        <w:rPr>
          <w:bCs/>
          <w:iCs/>
          <w:sz w:val="24"/>
          <w:szCs w:val="24"/>
        </w:rPr>
        <w:t>9</w:t>
      </w:r>
      <w:r w:rsidRPr="00FF0F65">
        <w:rPr>
          <w:bCs/>
          <w:iCs/>
          <w:sz w:val="24"/>
          <w:szCs w:val="24"/>
        </w:rPr>
        <w:t xml:space="preserve"> учебном году в общеобразовательных учреждениях Липецкой области»;</w:t>
      </w:r>
    </w:p>
    <w:p w:rsidR="006A3705" w:rsidRPr="00FF0F65" w:rsidRDefault="006A3705" w:rsidP="006A3705">
      <w:pPr>
        <w:widowControl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436"/>
        <w:contextualSpacing/>
        <w:jc w:val="both"/>
        <w:rPr>
          <w:color w:val="000000"/>
          <w:sz w:val="24"/>
          <w:szCs w:val="24"/>
        </w:rPr>
      </w:pPr>
      <w:r w:rsidRPr="00FF0F65">
        <w:rPr>
          <w:b/>
          <w:bCs/>
          <w:iCs/>
          <w:color w:val="000000"/>
          <w:sz w:val="24"/>
          <w:szCs w:val="24"/>
        </w:rPr>
        <w:t xml:space="preserve">Учебный план, календарный учебный график МБОУ СОШ с. </w:t>
      </w:r>
      <w:proofErr w:type="spellStart"/>
      <w:r w:rsidRPr="00FF0F65">
        <w:rPr>
          <w:b/>
          <w:bCs/>
          <w:iCs/>
          <w:color w:val="000000"/>
          <w:sz w:val="24"/>
          <w:szCs w:val="24"/>
        </w:rPr>
        <w:t>Б.Самовец</w:t>
      </w:r>
      <w:proofErr w:type="spellEnd"/>
      <w:r w:rsidRPr="00FF0F65">
        <w:rPr>
          <w:color w:val="000000"/>
          <w:sz w:val="24"/>
          <w:szCs w:val="24"/>
        </w:rPr>
        <w:t xml:space="preserve"> на 201</w:t>
      </w:r>
      <w:r>
        <w:rPr>
          <w:color w:val="000000"/>
          <w:sz w:val="24"/>
          <w:szCs w:val="24"/>
        </w:rPr>
        <w:t>8</w:t>
      </w:r>
      <w:r w:rsidRPr="00FF0F65">
        <w:rPr>
          <w:color w:val="000000"/>
          <w:sz w:val="24"/>
          <w:szCs w:val="24"/>
        </w:rPr>
        <w:t>-201</w:t>
      </w:r>
      <w:r>
        <w:rPr>
          <w:color w:val="000000"/>
          <w:sz w:val="24"/>
          <w:szCs w:val="24"/>
        </w:rPr>
        <w:t>9</w:t>
      </w:r>
      <w:r w:rsidRPr="00FF0F65">
        <w:rPr>
          <w:color w:val="000000"/>
          <w:sz w:val="24"/>
          <w:szCs w:val="24"/>
        </w:rPr>
        <w:t>учебный год;</w:t>
      </w:r>
    </w:p>
    <w:p w:rsidR="006A3705" w:rsidRPr="00FF0F65" w:rsidRDefault="006A3705" w:rsidP="006A3705">
      <w:pPr>
        <w:widowControl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436"/>
        <w:contextualSpacing/>
        <w:jc w:val="both"/>
        <w:rPr>
          <w:color w:val="000000"/>
          <w:sz w:val="24"/>
          <w:szCs w:val="24"/>
        </w:rPr>
      </w:pPr>
      <w:r w:rsidRPr="00FF0F65">
        <w:rPr>
          <w:b/>
          <w:bCs/>
          <w:iCs/>
          <w:color w:val="000000"/>
          <w:sz w:val="24"/>
          <w:szCs w:val="24"/>
        </w:rPr>
        <w:t xml:space="preserve">Устав МБОУ СОШ с. Б. </w:t>
      </w:r>
      <w:proofErr w:type="spellStart"/>
      <w:r w:rsidRPr="00FF0F65">
        <w:rPr>
          <w:b/>
          <w:bCs/>
          <w:iCs/>
          <w:color w:val="000000"/>
          <w:sz w:val="24"/>
          <w:szCs w:val="24"/>
        </w:rPr>
        <w:t>Самовец</w:t>
      </w:r>
      <w:proofErr w:type="spellEnd"/>
      <w:r w:rsidRPr="00FF0F65">
        <w:rPr>
          <w:b/>
          <w:bCs/>
          <w:iCs/>
          <w:color w:val="000000"/>
          <w:sz w:val="24"/>
          <w:szCs w:val="24"/>
        </w:rPr>
        <w:t>;</w:t>
      </w:r>
    </w:p>
    <w:p w:rsidR="006A3705" w:rsidRPr="00FF0F65" w:rsidRDefault="006A3705" w:rsidP="006A3705">
      <w:pPr>
        <w:widowControl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67" w:hanging="436"/>
        <w:contextualSpacing/>
        <w:jc w:val="both"/>
        <w:rPr>
          <w:color w:val="000000"/>
          <w:sz w:val="24"/>
          <w:szCs w:val="24"/>
        </w:rPr>
      </w:pPr>
      <w:r w:rsidRPr="00FF0F65">
        <w:rPr>
          <w:b/>
          <w:bCs/>
          <w:iCs/>
          <w:color w:val="000000"/>
          <w:sz w:val="24"/>
          <w:szCs w:val="24"/>
        </w:rPr>
        <w:t xml:space="preserve">Основная общеобразовательная программа МБОУ СОШ с. Б. </w:t>
      </w:r>
      <w:proofErr w:type="spellStart"/>
      <w:r w:rsidRPr="00FF0F65">
        <w:rPr>
          <w:b/>
          <w:bCs/>
          <w:iCs/>
          <w:color w:val="000000"/>
          <w:sz w:val="24"/>
          <w:szCs w:val="24"/>
        </w:rPr>
        <w:t>Самовец</w:t>
      </w:r>
      <w:proofErr w:type="spellEnd"/>
      <w:r w:rsidRPr="00FF0F65">
        <w:rPr>
          <w:color w:val="000000"/>
          <w:sz w:val="24"/>
          <w:szCs w:val="24"/>
        </w:rPr>
        <w:t>;</w:t>
      </w:r>
    </w:p>
    <w:p w:rsidR="006A3705" w:rsidRPr="00FF0F65" w:rsidRDefault="006A3705" w:rsidP="006A3705">
      <w:pPr>
        <w:widowControl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before="100" w:beforeAutospacing="1" w:after="100" w:afterAutospacing="1"/>
        <w:ind w:left="-284" w:firstLine="0"/>
        <w:contextualSpacing/>
        <w:jc w:val="both"/>
        <w:rPr>
          <w:rFonts w:eastAsia="MS Mincho"/>
          <w:sz w:val="24"/>
          <w:szCs w:val="24"/>
        </w:rPr>
      </w:pPr>
      <w:r w:rsidRPr="00FF0F65">
        <w:rPr>
          <w:b/>
          <w:color w:val="000000"/>
          <w:sz w:val="24"/>
          <w:szCs w:val="24"/>
        </w:rPr>
        <w:t>Положение о структуре</w:t>
      </w:r>
      <w:r w:rsidRPr="00FF0F65">
        <w:rPr>
          <w:color w:val="000000"/>
          <w:sz w:val="24"/>
          <w:szCs w:val="24"/>
        </w:rPr>
        <w:t xml:space="preserve">, порядке разработки и утверждения рабочих программ учебных курсов, предметов, дисциплин (модулей) в МБОУ СОШ с. </w:t>
      </w:r>
      <w:proofErr w:type="spellStart"/>
      <w:r w:rsidRPr="00FF0F65">
        <w:rPr>
          <w:color w:val="000000"/>
          <w:sz w:val="24"/>
          <w:szCs w:val="24"/>
        </w:rPr>
        <w:t>Б.Самовец</w:t>
      </w:r>
      <w:proofErr w:type="spellEnd"/>
      <w:r w:rsidRPr="00FF0F65">
        <w:rPr>
          <w:color w:val="000000"/>
          <w:sz w:val="24"/>
          <w:szCs w:val="24"/>
        </w:rPr>
        <w:t>;</w:t>
      </w:r>
      <w:r w:rsidRPr="00FF0F65">
        <w:rPr>
          <w:rFonts w:eastAsia="MS Mincho"/>
          <w:sz w:val="24"/>
          <w:szCs w:val="24"/>
        </w:rPr>
        <w:t xml:space="preserve">                                                  </w:t>
      </w:r>
    </w:p>
    <w:p w:rsidR="006A3705" w:rsidRDefault="006A3705" w:rsidP="006A3705">
      <w:pPr>
        <w:spacing w:before="280" w:after="280" w:line="100" w:lineRule="atLeast"/>
        <w:rPr>
          <w:b/>
          <w:sz w:val="24"/>
          <w:szCs w:val="24"/>
        </w:rPr>
      </w:pPr>
    </w:p>
    <w:p w:rsidR="006A3705" w:rsidRDefault="006A3705" w:rsidP="006A3705">
      <w:pPr>
        <w:spacing w:before="280" w:after="280" w:line="100" w:lineRule="atLeast"/>
        <w:rPr>
          <w:b/>
          <w:sz w:val="24"/>
          <w:szCs w:val="24"/>
        </w:rPr>
      </w:pPr>
      <w:r w:rsidRPr="00D01474">
        <w:rPr>
          <w:b/>
          <w:sz w:val="24"/>
          <w:szCs w:val="24"/>
        </w:rPr>
        <w:t>Сведения о программе</w:t>
      </w:r>
    </w:p>
    <w:p w:rsidR="006A3705" w:rsidRPr="00901FC3" w:rsidRDefault="006A3705" w:rsidP="006A3705">
      <w:pPr>
        <w:jc w:val="both"/>
        <w:rPr>
          <w:sz w:val="24"/>
          <w:szCs w:val="24"/>
        </w:rPr>
      </w:pPr>
      <w:r w:rsidRPr="00901FC3">
        <w:rPr>
          <w:sz w:val="24"/>
          <w:szCs w:val="24"/>
        </w:rPr>
        <w:t>Программа разработана на основании</w:t>
      </w:r>
      <w:r w:rsidRPr="00901FC3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901FC3">
        <w:rPr>
          <w:sz w:val="24"/>
          <w:szCs w:val="24"/>
        </w:rPr>
        <w:t xml:space="preserve"> авторск</w:t>
      </w:r>
      <w:r>
        <w:rPr>
          <w:sz w:val="24"/>
          <w:szCs w:val="24"/>
        </w:rPr>
        <w:t xml:space="preserve">ой  </w:t>
      </w:r>
      <w:r w:rsidRPr="00901FC3">
        <w:rPr>
          <w:sz w:val="24"/>
          <w:szCs w:val="24"/>
        </w:rPr>
        <w:t xml:space="preserve">программа к учебнику Пономарева И.Н. Биология: 11 класс. М.: </w:t>
      </w:r>
      <w:proofErr w:type="spellStart"/>
      <w:r w:rsidRPr="00901FC3">
        <w:rPr>
          <w:sz w:val="24"/>
          <w:szCs w:val="24"/>
        </w:rPr>
        <w:t>Вентана</w:t>
      </w:r>
      <w:proofErr w:type="spellEnd"/>
      <w:r w:rsidRPr="00901FC3">
        <w:rPr>
          <w:sz w:val="24"/>
          <w:szCs w:val="24"/>
        </w:rPr>
        <w:t xml:space="preserve"> – Граф, 2011.</w:t>
      </w:r>
      <w:r w:rsidRPr="00901FC3">
        <w:rPr>
          <w:rStyle w:val="c3"/>
          <w:sz w:val="24"/>
          <w:szCs w:val="24"/>
        </w:rPr>
        <w:t>Данная программа курса биологии 11 класса является непосредственным продолжением программы по биологии 6-9 классов,  где базовый уровень биологического образования (9 класс) завершается общебиологическим курсом "Основы общей биологии". Поэтому программа 11 класса представляет содержание курса общей биологии</w:t>
      </w:r>
      <w:r w:rsidRPr="00901FC3">
        <w:rPr>
          <w:rStyle w:val="c0"/>
          <w:rFonts w:eastAsia="Calibri"/>
        </w:rPr>
        <w:t xml:space="preserve"> как </w:t>
      </w:r>
      <w:r w:rsidRPr="00901FC3">
        <w:rPr>
          <w:rStyle w:val="c3"/>
          <w:sz w:val="24"/>
          <w:szCs w:val="24"/>
        </w:rPr>
        <w:t xml:space="preserve">материалы второго, более высокого, уровня обучения, что требует образовательный минимум старшей школы, и с учетом двух профилей дифференциации содержания биологического образования - общеобразовательного (универсального) и социально - экономического. </w:t>
      </w:r>
    </w:p>
    <w:p w:rsidR="006A3705" w:rsidRPr="00901FC3" w:rsidRDefault="006A3705" w:rsidP="006A3705">
      <w:pPr>
        <w:jc w:val="both"/>
        <w:rPr>
          <w:sz w:val="24"/>
          <w:szCs w:val="24"/>
        </w:rPr>
      </w:pPr>
      <w:r w:rsidRPr="00901FC3">
        <w:rPr>
          <w:rStyle w:val="c3"/>
          <w:sz w:val="24"/>
          <w:szCs w:val="24"/>
        </w:rPr>
        <w:t xml:space="preserve">Если в 9 классе (базовый уровень изучения) программа курса "Основы общей биологии" предусматривала изучение основополагающих материалов важнейших областей биологической науки (цитологии, генетики, эволюционного учения, экологии и др.) в их </w:t>
      </w:r>
      <w:proofErr w:type="spellStart"/>
      <w:r w:rsidRPr="00901FC3">
        <w:rPr>
          <w:rStyle w:val="c3"/>
          <w:sz w:val="24"/>
          <w:szCs w:val="24"/>
        </w:rPr>
        <w:t>рядоположенном</w:t>
      </w:r>
      <w:proofErr w:type="spellEnd"/>
      <w:r w:rsidRPr="00901FC3">
        <w:rPr>
          <w:rStyle w:val="c3"/>
          <w:sz w:val="24"/>
          <w:szCs w:val="24"/>
        </w:rPr>
        <w:t xml:space="preserve"> изложении. То в курсе общей биологии 11 класса  программа (второй уровень изучения) осуществляет интегрирование общебиологических знаний, в соответствии с процессами жизни того или иного структурного уровня живой материи. При этом, здесь еще раз, но в другом виде (в новой ситуации) включаются</w:t>
      </w:r>
    </w:p>
    <w:p w:rsidR="006A3705" w:rsidRPr="00901FC3" w:rsidRDefault="006A3705" w:rsidP="006A3705">
      <w:pPr>
        <w:jc w:val="both"/>
        <w:rPr>
          <w:b/>
          <w:sz w:val="28"/>
          <w:szCs w:val="28"/>
        </w:rPr>
      </w:pPr>
      <w:r w:rsidRPr="00901FC3">
        <w:rPr>
          <w:b/>
          <w:sz w:val="24"/>
          <w:szCs w:val="24"/>
        </w:rPr>
        <w:t>Обоснование выбора авторской программы .</w:t>
      </w:r>
    </w:p>
    <w:p w:rsidR="006A3705" w:rsidRPr="00901FC3" w:rsidRDefault="006A3705" w:rsidP="006A3705">
      <w:pPr>
        <w:ind w:firstLine="709"/>
        <w:jc w:val="both"/>
        <w:rPr>
          <w:sz w:val="24"/>
          <w:szCs w:val="24"/>
        </w:rPr>
      </w:pPr>
      <w:r w:rsidRPr="00901FC3">
        <w:rPr>
          <w:sz w:val="24"/>
          <w:szCs w:val="24"/>
        </w:rPr>
        <w:t xml:space="preserve">Биология как учебный предмет является неотъемлемой составной частью естественнонаучного образования на всех ступенях образования. Модернизация образования предусматривает повышение биологической грамотности подрастающего поколения. Независимо от того, какую специальность выберут в будущем выпускники школы, их жизнь будет неразрывно связана с биологией. Здоровье человека, его развитие, жизнь и здоровье будущих детей, пища, которую мы едим, воздух, которым мы дышим, та среда, в которой мы живем, - все это объекты биологии. </w:t>
      </w:r>
    </w:p>
    <w:p w:rsidR="006A3705" w:rsidRDefault="006A3705" w:rsidP="006A3705">
      <w:pPr>
        <w:pStyle w:val="a6"/>
        <w:tabs>
          <w:tab w:val="left" w:pos="2196"/>
        </w:tabs>
        <w:spacing w:after="0"/>
        <w:jc w:val="both"/>
        <w:rPr>
          <w:rFonts w:ascii="Times New Roman" w:hAnsi="Times New Roman"/>
          <w:b/>
        </w:rPr>
      </w:pPr>
      <w:r w:rsidRPr="00901FC3">
        <w:rPr>
          <w:rFonts w:ascii="Times New Roman" w:hAnsi="Times New Roman"/>
          <w:b/>
        </w:rPr>
        <w:t>Информация о внесенных изменениях в авторскую программу и их обоснование</w:t>
      </w:r>
    </w:p>
    <w:p w:rsidR="006A3705" w:rsidRPr="00901FC3" w:rsidRDefault="006A3705" w:rsidP="006A3705">
      <w:pPr>
        <w:pStyle w:val="a6"/>
        <w:tabs>
          <w:tab w:val="left" w:pos="2196"/>
        </w:tabs>
        <w:spacing w:after="0"/>
        <w:jc w:val="both"/>
        <w:rPr>
          <w:rFonts w:ascii="Times New Roman" w:hAnsi="Times New Roman"/>
          <w:b/>
        </w:rPr>
      </w:pPr>
    </w:p>
    <w:p w:rsidR="006A3705" w:rsidRDefault="006A3705" w:rsidP="006A3705">
      <w:pPr>
        <w:pStyle w:val="a6"/>
        <w:tabs>
          <w:tab w:val="left" w:pos="2196"/>
        </w:tabs>
        <w:spacing w:after="0"/>
        <w:jc w:val="both"/>
        <w:rPr>
          <w:rFonts w:ascii="Times New Roman" w:hAnsi="Times New Roman"/>
        </w:rPr>
      </w:pPr>
      <w:r w:rsidRPr="00901FC3">
        <w:rPr>
          <w:rFonts w:ascii="Times New Roman" w:hAnsi="Times New Roman"/>
        </w:rPr>
        <w:t xml:space="preserve">Рабочая программа в целом соответствует исходной авторской программе. На уроках отводится время на повторение и подготовку к ЕГЭ. Более подробно рассматриваются темы, которые вызвали затруднения на ЕГЭ по биологии в 2013 году: </w:t>
      </w:r>
      <w:r w:rsidRPr="002F3C51">
        <w:rPr>
          <w:rFonts w:ascii="Times New Roman" w:hAnsi="Times New Roman"/>
        </w:rPr>
        <w:t>Решение генетических задач. «</w:t>
      </w:r>
      <w:proofErr w:type="spellStart"/>
      <w:r w:rsidRPr="002F3C51">
        <w:rPr>
          <w:rFonts w:ascii="Times New Roman" w:hAnsi="Times New Roman"/>
        </w:rPr>
        <w:t>Митоз.Мейоз</w:t>
      </w:r>
      <w:proofErr w:type="spellEnd"/>
      <w:r w:rsidRPr="002F3C51">
        <w:rPr>
          <w:rFonts w:ascii="Times New Roman" w:hAnsi="Times New Roman"/>
        </w:rPr>
        <w:t>.» «Химические процессы в молекулярных системах»</w:t>
      </w:r>
    </w:p>
    <w:p w:rsidR="006A3705" w:rsidRPr="002F3C51" w:rsidRDefault="006A3705" w:rsidP="006A3705">
      <w:pPr>
        <w:pStyle w:val="a6"/>
        <w:tabs>
          <w:tab w:val="left" w:pos="2196"/>
        </w:tabs>
        <w:spacing w:after="0"/>
        <w:jc w:val="both"/>
        <w:rPr>
          <w:rFonts w:ascii="Times New Roman" w:hAnsi="Times New Roman"/>
        </w:rPr>
      </w:pPr>
    </w:p>
    <w:p w:rsidR="006A3705" w:rsidRPr="00901FC3" w:rsidRDefault="006A3705" w:rsidP="006A3705">
      <w:pPr>
        <w:pStyle w:val="10"/>
        <w:suppressLineNumbers/>
        <w:jc w:val="both"/>
        <w:rPr>
          <w:rFonts w:ascii="Times New Roman" w:hAnsi="Times New Roman"/>
          <w:b/>
          <w:sz w:val="24"/>
          <w:szCs w:val="24"/>
        </w:rPr>
      </w:pPr>
      <w:r w:rsidRPr="00901FC3">
        <w:rPr>
          <w:rFonts w:ascii="Times New Roman" w:hAnsi="Times New Roman"/>
          <w:b/>
          <w:sz w:val="24"/>
          <w:szCs w:val="24"/>
        </w:rPr>
        <w:t xml:space="preserve">Определение места и роли учебного курса, предмета в овладении обучающимися навыками, отвечающими требованиям к уровню подготовки обучающихся (выпускников) 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A3705" w:rsidRPr="00901FC3" w:rsidRDefault="006A3705" w:rsidP="006A3705">
      <w:pPr>
        <w:jc w:val="both"/>
        <w:rPr>
          <w:sz w:val="24"/>
          <w:szCs w:val="24"/>
        </w:rPr>
      </w:pPr>
      <w:r w:rsidRPr="00901FC3">
        <w:rPr>
          <w:sz w:val="24"/>
          <w:szCs w:val="24"/>
        </w:rPr>
        <w:lastRenderedPageBreak/>
        <w:t xml:space="preserve">         Мест</w:t>
      </w:r>
      <w:r>
        <w:rPr>
          <w:sz w:val="24"/>
          <w:szCs w:val="24"/>
        </w:rPr>
        <w:t xml:space="preserve">о предмета «Биология» в учебном </w:t>
      </w:r>
      <w:r w:rsidRPr="00901FC3">
        <w:rPr>
          <w:sz w:val="24"/>
          <w:szCs w:val="24"/>
        </w:rPr>
        <w:t xml:space="preserve">плане </w:t>
      </w:r>
      <w:r>
        <w:rPr>
          <w:sz w:val="24"/>
          <w:szCs w:val="24"/>
        </w:rPr>
        <w:t xml:space="preserve"> </w:t>
      </w:r>
      <w:r w:rsidRPr="00901FC3">
        <w:rPr>
          <w:sz w:val="24"/>
          <w:szCs w:val="24"/>
        </w:rPr>
        <w:t xml:space="preserve">МБОУ СОШ </w:t>
      </w:r>
      <w:r>
        <w:rPr>
          <w:sz w:val="24"/>
          <w:szCs w:val="24"/>
        </w:rPr>
        <w:t xml:space="preserve">с </w:t>
      </w:r>
      <w:proofErr w:type="spellStart"/>
      <w:r>
        <w:rPr>
          <w:sz w:val="24"/>
          <w:szCs w:val="24"/>
        </w:rPr>
        <w:t>Б.Самовец</w:t>
      </w:r>
      <w:proofErr w:type="spellEnd"/>
      <w:r w:rsidRPr="00901FC3">
        <w:rPr>
          <w:sz w:val="24"/>
          <w:szCs w:val="24"/>
        </w:rPr>
        <w:t xml:space="preserve"> определяется на основе Федерального базисного учебного плана для образовательных учреждений Российской Федерации.</w:t>
      </w:r>
    </w:p>
    <w:p w:rsidR="006A3705" w:rsidRPr="00901FC3" w:rsidRDefault="006A3705" w:rsidP="006A3705">
      <w:pPr>
        <w:pStyle w:val="a6"/>
        <w:tabs>
          <w:tab w:val="left" w:pos="2196"/>
        </w:tabs>
        <w:spacing w:after="0"/>
        <w:jc w:val="both"/>
        <w:rPr>
          <w:rFonts w:ascii="Times New Roman" w:hAnsi="Times New Roman"/>
          <w:b/>
        </w:rPr>
      </w:pPr>
      <w:r w:rsidRPr="00901FC3">
        <w:rPr>
          <w:rFonts w:ascii="Times New Roman" w:hAnsi="Times New Roman"/>
        </w:rPr>
        <w:t xml:space="preserve">   Данная программа детализирует и раскрывает содержание стандарта по  биологии, определяет общую стратегию обучения, воспитания и развития обучающихся средствами учебного предмета.</w:t>
      </w:r>
    </w:p>
    <w:p w:rsidR="006A3705" w:rsidRPr="00901FC3" w:rsidRDefault="006A3705" w:rsidP="006A3705">
      <w:pPr>
        <w:ind w:right="773" w:firstLine="720"/>
        <w:jc w:val="both"/>
        <w:rPr>
          <w:b/>
          <w:sz w:val="24"/>
          <w:szCs w:val="24"/>
        </w:rPr>
      </w:pPr>
    </w:p>
    <w:p w:rsidR="006A3705" w:rsidRDefault="006A3705" w:rsidP="006A3705">
      <w:pPr>
        <w:jc w:val="both"/>
        <w:rPr>
          <w:b/>
          <w:sz w:val="24"/>
          <w:szCs w:val="24"/>
        </w:rPr>
      </w:pPr>
      <w:r w:rsidRPr="00B44464">
        <w:rPr>
          <w:b/>
          <w:sz w:val="24"/>
          <w:szCs w:val="24"/>
        </w:rPr>
        <w:t>Информация о количестве учебных часов, на которое рассчитана рабочая программа.</w:t>
      </w:r>
    </w:p>
    <w:p w:rsidR="006A3705" w:rsidRPr="00B44464" w:rsidRDefault="006A3705" w:rsidP="006A3705">
      <w:pPr>
        <w:jc w:val="both"/>
        <w:rPr>
          <w:sz w:val="24"/>
          <w:szCs w:val="24"/>
        </w:rPr>
      </w:pPr>
      <w:r w:rsidRPr="00B44464">
        <w:rPr>
          <w:sz w:val="24"/>
          <w:szCs w:val="24"/>
        </w:rPr>
        <w:t xml:space="preserve">Данная  рабочая программа    рассчитана на </w:t>
      </w:r>
      <w:r>
        <w:rPr>
          <w:sz w:val="24"/>
          <w:szCs w:val="24"/>
        </w:rPr>
        <w:t>68</w:t>
      </w:r>
      <w:r w:rsidRPr="00B44464">
        <w:rPr>
          <w:sz w:val="24"/>
          <w:szCs w:val="24"/>
        </w:rPr>
        <w:t xml:space="preserve"> часа (</w:t>
      </w:r>
      <w:r>
        <w:rPr>
          <w:sz w:val="24"/>
          <w:szCs w:val="24"/>
        </w:rPr>
        <w:t>2</w:t>
      </w:r>
      <w:r w:rsidRPr="00B44464">
        <w:rPr>
          <w:sz w:val="24"/>
          <w:szCs w:val="24"/>
        </w:rPr>
        <w:t xml:space="preserve"> час</w:t>
      </w:r>
      <w:r>
        <w:rPr>
          <w:sz w:val="24"/>
          <w:szCs w:val="24"/>
        </w:rPr>
        <w:t xml:space="preserve">а </w:t>
      </w:r>
      <w:r w:rsidRPr="00B44464">
        <w:rPr>
          <w:sz w:val="24"/>
          <w:szCs w:val="24"/>
        </w:rPr>
        <w:t xml:space="preserve"> в неделю).</w:t>
      </w:r>
    </w:p>
    <w:p w:rsidR="006A3705" w:rsidRPr="00025B7F" w:rsidRDefault="006A3705" w:rsidP="006A3705">
      <w:pPr>
        <w:spacing w:before="280" w:after="280" w:line="100" w:lineRule="atLeast"/>
        <w:jc w:val="both"/>
        <w:rPr>
          <w:b/>
          <w:sz w:val="24"/>
          <w:szCs w:val="24"/>
        </w:rPr>
      </w:pPr>
      <w:r w:rsidRPr="00025B7F">
        <w:rPr>
          <w:b/>
          <w:sz w:val="24"/>
          <w:szCs w:val="24"/>
        </w:rPr>
        <w:t>Формы  организации образовательного процесса:</w:t>
      </w:r>
    </w:p>
    <w:p w:rsidR="006A3705" w:rsidRDefault="006A3705" w:rsidP="006A3705">
      <w:pPr>
        <w:spacing w:before="280" w:after="28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Урок изучения нового материала, урок закрепления знаний, умений и навыков, комбинированный урок, урок-беседа, повторительно-обобщающий урок,  урок-лекция, урок-игра, урок-исследование,  урок-практикум, семинар, урок - конференция.</w:t>
      </w:r>
    </w:p>
    <w:p w:rsidR="006A3705" w:rsidRDefault="006A3705" w:rsidP="006A3705">
      <w:pPr>
        <w:spacing w:before="280" w:after="280" w:line="100" w:lineRule="atLeast"/>
        <w:jc w:val="both"/>
        <w:rPr>
          <w:b/>
          <w:sz w:val="24"/>
          <w:szCs w:val="24"/>
        </w:rPr>
      </w:pPr>
      <w:r w:rsidRPr="00025B7F">
        <w:rPr>
          <w:b/>
          <w:sz w:val="24"/>
          <w:szCs w:val="24"/>
        </w:rPr>
        <w:t>Технологии  обучения:</w:t>
      </w:r>
    </w:p>
    <w:p w:rsidR="006A3705" w:rsidRDefault="006A3705" w:rsidP="006A3705">
      <w:pPr>
        <w:widowControl/>
        <w:numPr>
          <w:ilvl w:val="0"/>
          <w:numId w:val="3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обобщающая беседа по изученному материалу;</w:t>
      </w:r>
    </w:p>
    <w:p w:rsidR="006A3705" w:rsidRDefault="006A3705" w:rsidP="006A3705">
      <w:pPr>
        <w:widowControl/>
        <w:numPr>
          <w:ilvl w:val="0"/>
          <w:numId w:val="3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индивидуальный устный опрос;</w:t>
      </w:r>
    </w:p>
    <w:p w:rsidR="006A3705" w:rsidRDefault="006A3705" w:rsidP="006A3705">
      <w:pPr>
        <w:widowControl/>
        <w:numPr>
          <w:ilvl w:val="0"/>
          <w:numId w:val="3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фронтальный опрос;</w:t>
      </w:r>
    </w:p>
    <w:p w:rsidR="006A3705" w:rsidRDefault="006A3705" w:rsidP="006A3705">
      <w:pPr>
        <w:widowControl/>
        <w:numPr>
          <w:ilvl w:val="0"/>
          <w:numId w:val="3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опрос с помощью карточек и тестов;</w:t>
      </w:r>
    </w:p>
    <w:p w:rsidR="006A3705" w:rsidRDefault="006A3705" w:rsidP="006A3705">
      <w:pPr>
        <w:widowControl/>
        <w:numPr>
          <w:ilvl w:val="0"/>
          <w:numId w:val="3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выборочная проверка ответов на вопросы в письменном виде;</w:t>
      </w:r>
    </w:p>
    <w:p w:rsidR="006A3705" w:rsidRDefault="006A3705" w:rsidP="006A3705">
      <w:pPr>
        <w:widowControl/>
        <w:numPr>
          <w:ilvl w:val="0"/>
          <w:numId w:val="3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взаимопроверка;</w:t>
      </w:r>
    </w:p>
    <w:p w:rsidR="006A3705" w:rsidRDefault="006A3705" w:rsidP="006A3705">
      <w:pPr>
        <w:widowControl/>
        <w:numPr>
          <w:ilvl w:val="0"/>
          <w:numId w:val="3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самоконтроль (по словарям, справочным пособиям);</w:t>
      </w:r>
    </w:p>
    <w:p w:rsidR="006A3705" w:rsidRDefault="006A3705" w:rsidP="006A3705">
      <w:pPr>
        <w:widowControl/>
        <w:numPr>
          <w:ilvl w:val="0"/>
          <w:numId w:val="3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различные виды работ с учебником ( составление краткого конспекта, плана-урока, ключевых вопросов к тексту ;</w:t>
      </w:r>
    </w:p>
    <w:p w:rsidR="006A3705" w:rsidRPr="0019302E" w:rsidRDefault="006A3705" w:rsidP="006A3705">
      <w:pPr>
        <w:widowControl/>
        <w:numPr>
          <w:ilvl w:val="0"/>
          <w:numId w:val="3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зачеты по темам, тематическое тестирование;</w:t>
      </w:r>
    </w:p>
    <w:p w:rsidR="006A3705" w:rsidRPr="00025B7F" w:rsidRDefault="006A3705" w:rsidP="006A3705">
      <w:pPr>
        <w:spacing w:before="221" w:after="221" w:line="100" w:lineRule="atLeast"/>
        <w:jc w:val="both"/>
        <w:rPr>
          <w:b/>
          <w:sz w:val="24"/>
          <w:szCs w:val="24"/>
        </w:rPr>
      </w:pPr>
      <w:r w:rsidRPr="00025B7F">
        <w:rPr>
          <w:b/>
          <w:sz w:val="24"/>
          <w:szCs w:val="24"/>
        </w:rPr>
        <w:t>Формы текущего контроля знаний в 11 классе:</w:t>
      </w:r>
    </w:p>
    <w:p w:rsidR="006A3705" w:rsidRDefault="006A3705" w:rsidP="006A3705">
      <w:pPr>
        <w:widowControl/>
        <w:numPr>
          <w:ilvl w:val="0"/>
          <w:numId w:val="2"/>
        </w:numPr>
        <w:suppressAutoHyphens/>
        <w:autoSpaceDE/>
        <w:autoSpaceDN/>
        <w:adjustRightInd/>
        <w:spacing w:before="28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тест)</w:t>
      </w:r>
    </w:p>
    <w:p w:rsidR="006A3705" w:rsidRDefault="006A3705" w:rsidP="006A3705">
      <w:pPr>
        <w:widowControl/>
        <w:numPr>
          <w:ilvl w:val="0"/>
          <w:numId w:val="2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биологический диктант; </w:t>
      </w:r>
    </w:p>
    <w:p w:rsidR="006A3705" w:rsidRDefault="006A3705" w:rsidP="006A3705">
      <w:pPr>
        <w:widowControl/>
        <w:numPr>
          <w:ilvl w:val="0"/>
          <w:numId w:val="2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самостоятельная работа;</w:t>
      </w:r>
    </w:p>
    <w:p w:rsidR="006A3705" w:rsidRDefault="006A3705" w:rsidP="006A3705">
      <w:pPr>
        <w:widowControl/>
        <w:numPr>
          <w:ilvl w:val="0"/>
          <w:numId w:val="2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отчет по практическим и лабораторным работам;</w:t>
      </w:r>
    </w:p>
    <w:p w:rsidR="006A3705" w:rsidRDefault="006A3705" w:rsidP="006A3705">
      <w:pPr>
        <w:widowControl/>
        <w:numPr>
          <w:ilvl w:val="0"/>
          <w:numId w:val="2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творческие задания;</w:t>
      </w:r>
    </w:p>
    <w:p w:rsidR="006A3705" w:rsidRDefault="006A3705" w:rsidP="006A3705">
      <w:pPr>
        <w:widowControl/>
        <w:numPr>
          <w:ilvl w:val="0"/>
          <w:numId w:val="2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краткие сообщения по изучаемым темам;</w:t>
      </w:r>
    </w:p>
    <w:p w:rsidR="006A3705" w:rsidRDefault="006A3705" w:rsidP="006A3705">
      <w:pPr>
        <w:widowControl/>
        <w:numPr>
          <w:ilvl w:val="0"/>
          <w:numId w:val="2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письменный ответ на вопрос проблемного характера;</w:t>
      </w:r>
    </w:p>
    <w:p w:rsidR="006A3705" w:rsidRDefault="006A3705" w:rsidP="006A3705">
      <w:pPr>
        <w:widowControl/>
        <w:numPr>
          <w:ilvl w:val="0"/>
          <w:numId w:val="2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сочинение по картине;</w:t>
      </w:r>
    </w:p>
    <w:p w:rsidR="006A3705" w:rsidRPr="00025B7F" w:rsidRDefault="006A3705" w:rsidP="006A3705">
      <w:pPr>
        <w:widowControl/>
        <w:numPr>
          <w:ilvl w:val="0"/>
          <w:numId w:val="2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 w:rsidRPr="00025B7F">
        <w:rPr>
          <w:sz w:val="24"/>
          <w:szCs w:val="24"/>
        </w:rPr>
        <w:t>рассказ о наблюдениях за животными и растениями;</w:t>
      </w:r>
    </w:p>
    <w:p w:rsidR="006A3705" w:rsidRPr="00FF0F65" w:rsidRDefault="006A3705" w:rsidP="006A3705">
      <w:pPr>
        <w:spacing w:before="221" w:after="221" w:line="100" w:lineRule="atLeast"/>
        <w:jc w:val="both"/>
        <w:rPr>
          <w:b/>
          <w:sz w:val="24"/>
          <w:szCs w:val="24"/>
        </w:rPr>
      </w:pPr>
      <w:r w:rsidRPr="00FF0F65">
        <w:rPr>
          <w:b/>
          <w:sz w:val="24"/>
          <w:szCs w:val="24"/>
        </w:rPr>
        <w:t>Виды деятельности учащихся на уроке:</w:t>
      </w:r>
    </w:p>
    <w:p w:rsidR="006A3705" w:rsidRDefault="006A3705" w:rsidP="006A3705">
      <w:pPr>
        <w:widowControl/>
        <w:numPr>
          <w:ilvl w:val="0"/>
          <w:numId w:val="4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работа с учебником (изучение таблиц, рисунков, составление краткого конспекта параграфа, составление ключевых вопросов)</w:t>
      </w:r>
    </w:p>
    <w:p w:rsidR="006A3705" w:rsidRDefault="006A3705" w:rsidP="006A3705">
      <w:pPr>
        <w:widowControl/>
        <w:numPr>
          <w:ilvl w:val="0"/>
          <w:numId w:val="4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участие в обсуждении изучаемой темы;</w:t>
      </w:r>
    </w:p>
    <w:p w:rsidR="006A3705" w:rsidRDefault="006A3705" w:rsidP="006A3705">
      <w:pPr>
        <w:widowControl/>
        <w:numPr>
          <w:ilvl w:val="0"/>
          <w:numId w:val="4"/>
        </w:numPr>
        <w:suppressAutoHyphens/>
        <w:autoSpaceDE/>
        <w:autoSpaceDN/>
        <w:adjustRightInd/>
        <w:spacing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составление опорных схем и таблиц;</w:t>
      </w:r>
    </w:p>
    <w:p w:rsidR="006A3705" w:rsidRPr="0019302E" w:rsidRDefault="006A3705" w:rsidP="006A3705">
      <w:pPr>
        <w:widowControl/>
        <w:numPr>
          <w:ilvl w:val="0"/>
          <w:numId w:val="4"/>
        </w:numPr>
        <w:suppressAutoHyphens/>
        <w:autoSpaceDE/>
        <w:autoSpaceDN/>
        <w:adjustRightInd/>
        <w:spacing w:line="100" w:lineRule="atLeast"/>
        <w:jc w:val="both"/>
        <w:rPr>
          <w:rStyle w:val="butback"/>
        </w:rPr>
      </w:pPr>
      <w:r>
        <w:rPr>
          <w:sz w:val="24"/>
          <w:szCs w:val="24"/>
        </w:rPr>
        <w:t>работа с учебно-научными текстами, справочной литературой и другими источниками информации, включая СМИ, компьютерные диски и программы, ресурсы Интернета;</w:t>
      </w:r>
      <w:r>
        <w:t>.</w:t>
      </w:r>
      <w:r>
        <w:br/>
      </w:r>
    </w:p>
    <w:p w:rsidR="006A3705" w:rsidRDefault="006A3705" w:rsidP="006A3705">
      <w:pPr>
        <w:suppressAutoHyphens/>
        <w:spacing w:line="100" w:lineRule="atLeast"/>
        <w:ind w:left="284"/>
        <w:rPr>
          <w:sz w:val="24"/>
          <w:szCs w:val="24"/>
        </w:rPr>
      </w:pPr>
      <w:r w:rsidRPr="0019302E">
        <w:rPr>
          <w:rStyle w:val="submenu-table"/>
          <w:b/>
          <w:bCs/>
          <w:sz w:val="24"/>
          <w:szCs w:val="24"/>
        </w:rPr>
        <w:t>Механизмы формирования ключевых компетенций учащихся:</w:t>
      </w:r>
      <w:r w:rsidRPr="0019302E">
        <w:rPr>
          <w:sz w:val="24"/>
          <w:szCs w:val="24"/>
        </w:rPr>
        <w:br/>
      </w:r>
      <w:r w:rsidRPr="0019302E">
        <w:rPr>
          <w:sz w:val="24"/>
          <w:szCs w:val="24"/>
        </w:rPr>
        <w:br/>
        <w:t>Повторение, обобщение, систематизация, сравнение, анализ, рассказ учителя, пересказ, самостоятельная работа с учебником, раздаточным материалом, работа в парах , работа в группах, исследовательская деятельность.</w:t>
      </w:r>
      <w:r w:rsidRPr="0019302E">
        <w:rPr>
          <w:sz w:val="24"/>
          <w:szCs w:val="24"/>
        </w:rPr>
        <w:br/>
      </w:r>
      <w:r w:rsidRPr="0019302E">
        <w:rPr>
          <w:sz w:val="24"/>
          <w:szCs w:val="24"/>
        </w:rPr>
        <w:br/>
      </w:r>
      <w:r w:rsidRPr="0019302E">
        <w:rPr>
          <w:b/>
          <w:bCs/>
          <w:sz w:val="24"/>
          <w:szCs w:val="24"/>
        </w:rPr>
        <w:t>Виды и формы контроля:</w:t>
      </w:r>
      <w:r w:rsidRPr="0019302E">
        <w:rPr>
          <w:sz w:val="24"/>
          <w:szCs w:val="24"/>
        </w:rPr>
        <w:br/>
      </w:r>
      <w:r w:rsidRPr="0019302E">
        <w:rPr>
          <w:sz w:val="24"/>
          <w:szCs w:val="24"/>
        </w:rPr>
        <w:br/>
      </w:r>
      <w:r w:rsidRPr="0019302E">
        <w:rPr>
          <w:sz w:val="24"/>
          <w:szCs w:val="24"/>
        </w:rPr>
        <w:lastRenderedPageBreak/>
        <w:t>Фронтальный, индивидуальный, тестовый, тематический, поурочный.</w:t>
      </w:r>
    </w:p>
    <w:p w:rsidR="006A3705" w:rsidRDefault="006A3705" w:rsidP="006A3705">
      <w:pPr>
        <w:spacing w:before="100" w:beforeAutospacing="1"/>
        <w:ind w:hanging="360"/>
        <w:contextualSpacing/>
        <w:jc w:val="both"/>
        <w:rPr>
          <w:sz w:val="24"/>
          <w:szCs w:val="24"/>
        </w:rPr>
      </w:pPr>
    </w:p>
    <w:p w:rsidR="006A3705" w:rsidRDefault="006A3705" w:rsidP="006A3705">
      <w:pPr>
        <w:pStyle w:val="a3"/>
        <w:jc w:val="both"/>
      </w:pPr>
      <w:r>
        <w:rPr>
          <w:b/>
          <w:bCs/>
        </w:rPr>
        <w:t>Планируемые результаты изучения курса биологии</w:t>
      </w:r>
    </w:p>
    <w:p w:rsidR="006A3705" w:rsidRDefault="006A3705" w:rsidP="006A3705">
      <w:pPr>
        <w:pStyle w:val="a3"/>
        <w:jc w:val="both"/>
        <w:rPr>
          <w:b/>
          <w:bCs/>
        </w:rPr>
      </w:pPr>
      <w:r>
        <w:t>Система планируемых результатов</w:t>
      </w:r>
      <w:r>
        <w:rPr>
          <w:b/>
          <w:bCs/>
        </w:rPr>
        <w:t>:</w:t>
      </w:r>
    </w:p>
    <w:p w:rsidR="006A3705" w:rsidRDefault="006A3705" w:rsidP="006A3705">
      <w:pPr>
        <w:pStyle w:val="a3"/>
        <w:jc w:val="both"/>
      </w:pP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в соответствии с требованиями стандарта представляет комплекс взаимосвязанных учебно-познавательных и учебно-практических задач, выполнение которых требует от обучающихся овладения системой учебных действий и опорным учебным материалом.</w:t>
      </w:r>
    </w:p>
    <w:p w:rsidR="006A3705" w:rsidRDefault="006A3705" w:rsidP="006A3705">
      <w:pPr>
        <w:pStyle w:val="a3"/>
        <w:jc w:val="both"/>
      </w:pPr>
      <w:r>
        <w:t>В структуре планируемых результатов выделяются:</w:t>
      </w:r>
    </w:p>
    <w:p w:rsidR="006A3705" w:rsidRDefault="006A3705" w:rsidP="006A3705">
      <w:pPr>
        <w:pStyle w:val="a3"/>
        <w:jc w:val="both"/>
      </w:pPr>
      <w:r>
        <w:rPr>
          <w:b/>
          <w:bCs/>
        </w:rPr>
        <w:t>•</w:t>
      </w:r>
      <w:r>
        <w:t>ведущие цели и основные ожидаемые результаты основного общего образования, отражающие такие общие цели, как формирование ценностно-смысловых установок, развитие интереса; целенаправленное формирование и развитие познавательных потребностей и способностей обучающихся средствами предметов;</w:t>
      </w:r>
    </w:p>
    <w:p w:rsidR="006A3705" w:rsidRDefault="006A3705" w:rsidP="006A3705">
      <w:pPr>
        <w:pStyle w:val="a3"/>
        <w:jc w:val="both"/>
      </w:pPr>
      <w:r>
        <w:rPr>
          <w:b/>
          <w:bCs/>
        </w:rPr>
        <w:t>•</w:t>
      </w:r>
      <w:r>
        <w:t>планируемые результаты освоения учебных и междисциплинарных программ, включающих примерные учебно-познавательные и учебно-практические задачи в блоках «Выпускник научится» и «Выпускник получит возможность научиться», приводятся к каждому разделу учебной программы.</w:t>
      </w:r>
    </w:p>
    <w:p w:rsidR="006A3705" w:rsidRDefault="006A3705" w:rsidP="006A3705">
      <w:pPr>
        <w:pStyle w:val="a3"/>
        <w:jc w:val="both"/>
      </w:pPr>
      <w:r>
        <w:rPr>
          <w:b/>
          <w:bCs/>
          <w:i/>
          <w:iCs/>
        </w:rPr>
        <w:t xml:space="preserve">Выпускник научится: </w:t>
      </w:r>
    </w:p>
    <w:p w:rsidR="006A3705" w:rsidRDefault="006A3705" w:rsidP="006A3705">
      <w:pPr>
        <w:pStyle w:val="a3"/>
        <w:jc w:val="both"/>
      </w:pPr>
      <w:r>
        <w:rPr>
          <w:b/>
          <w:bCs/>
        </w:rPr>
        <w:t>•</w:t>
      </w:r>
      <w:r>
        <w:t>характеризовать общие биологические закономерности, их практическую значимость;</w:t>
      </w:r>
    </w:p>
    <w:p w:rsidR="006A3705" w:rsidRDefault="006A3705" w:rsidP="006A3705">
      <w:pPr>
        <w:pStyle w:val="a3"/>
        <w:jc w:val="both"/>
      </w:pPr>
      <w:r>
        <w:rPr>
          <w:b/>
          <w:bCs/>
        </w:rPr>
        <w:t>•</w:t>
      </w:r>
      <w:r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6A3705" w:rsidRDefault="006A3705" w:rsidP="006A3705">
      <w:pPr>
        <w:pStyle w:val="a3"/>
        <w:jc w:val="both"/>
      </w:pPr>
      <w:r>
        <w:rPr>
          <w:b/>
          <w:bCs/>
        </w:rPr>
        <w:t>•</w:t>
      </w:r>
      <w:r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6A3705" w:rsidRDefault="006A3705" w:rsidP="006A3705">
      <w:pPr>
        <w:pStyle w:val="a3"/>
        <w:jc w:val="both"/>
      </w:pPr>
      <w:r>
        <w:rPr>
          <w:b/>
          <w:bCs/>
        </w:rPr>
        <w:t>•</w:t>
      </w:r>
      <w:r>
        <w:t>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6A3705" w:rsidRDefault="006A3705" w:rsidP="006A3705">
      <w:pPr>
        <w:pStyle w:val="a3"/>
        <w:jc w:val="both"/>
      </w:pPr>
      <w:r>
        <w:rPr>
          <w:b/>
          <w:bCs/>
        </w:rPr>
        <w:t>•</w:t>
      </w:r>
      <w:r>
        <w:t>анализировать и оценивать последствия деятельности человека в природе.</w:t>
      </w:r>
    </w:p>
    <w:p w:rsidR="006A3705" w:rsidRDefault="006A3705" w:rsidP="006A3705">
      <w:pPr>
        <w:pStyle w:val="a3"/>
        <w:jc w:val="both"/>
      </w:pPr>
      <w:r>
        <w:rPr>
          <w:b/>
          <w:bCs/>
          <w:i/>
          <w:iCs/>
        </w:rPr>
        <w:t>Выпускник получит возможность научиться:</w:t>
      </w:r>
    </w:p>
    <w:p w:rsidR="006A3705" w:rsidRDefault="006A3705" w:rsidP="006A3705">
      <w:pPr>
        <w:pStyle w:val="a3"/>
        <w:jc w:val="both"/>
      </w:pPr>
      <w:r>
        <w:rPr>
          <w:b/>
          <w:bCs/>
        </w:rPr>
        <w:t>•</w:t>
      </w:r>
      <w:r>
        <w:t>выдвигать гипотезы о возможных последствиях деятельности человека в экосистемах и биосфере;</w:t>
      </w:r>
    </w:p>
    <w:p w:rsidR="006A3705" w:rsidRDefault="006A3705" w:rsidP="006A3705">
      <w:pPr>
        <w:pStyle w:val="a3"/>
        <w:jc w:val="both"/>
      </w:pPr>
      <w:r>
        <w:rPr>
          <w:b/>
          <w:bCs/>
        </w:rPr>
        <w:t>•</w:t>
      </w:r>
      <w:r>
        <w:t>аргументировать свою точку зрения в ходе дискуссии по обсуждению глобальных экологических проблем.</w:t>
      </w:r>
    </w:p>
    <w:p w:rsidR="006A3705" w:rsidRDefault="006A3705" w:rsidP="006A3705">
      <w:pPr>
        <w:pStyle w:val="a3"/>
        <w:jc w:val="both"/>
      </w:pPr>
    </w:p>
    <w:p w:rsidR="006A3705" w:rsidRPr="0019302E" w:rsidRDefault="006A3705" w:rsidP="006A3705">
      <w:pPr>
        <w:pStyle w:val="a3"/>
        <w:jc w:val="both"/>
        <w:rPr>
          <w:b/>
        </w:rPr>
      </w:pPr>
    </w:p>
    <w:p w:rsidR="006A3705" w:rsidRPr="00A0256C" w:rsidRDefault="006A3705" w:rsidP="006A3705">
      <w:pPr>
        <w:keepNext/>
        <w:keepLines/>
        <w:spacing w:after="176" w:line="320" w:lineRule="exact"/>
        <w:rPr>
          <w:b/>
        </w:rPr>
      </w:pPr>
      <w:r>
        <w:rPr>
          <w:rStyle w:val="4"/>
        </w:rPr>
        <w:lastRenderedPageBreak/>
        <w:t xml:space="preserve">            </w:t>
      </w:r>
      <w:r w:rsidRPr="00A0256C">
        <w:rPr>
          <w:rStyle w:val="4"/>
          <w:b/>
        </w:rPr>
        <w:t>Учебно-тематический план</w:t>
      </w:r>
    </w:p>
    <w:tbl>
      <w:tblPr>
        <w:tblW w:w="10608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79"/>
        <w:gridCol w:w="7296"/>
        <w:gridCol w:w="1733"/>
      </w:tblGrid>
      <w:tr w:rsidR="006A3705" w:rsidRPr="006E27D4" w:rsidTr="00493F3F">
        <w:trPr>
          <w:trHeight w:val="293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05" w:rsidRPr="00A0256C" w:rsidRDefault="006A3705" w:rsidP="00493F3F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480"/>
              <w:rPr>
                <w:b/>
                <w:sz w:val="24"/>
                <w:szCs w:val="24"/>
              </w:rPr>
            </w:pPr>
            <w:r w:rsidRPr="00A0256C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A0256C">
              <w:rPr>
                <w:b/>
                <w:sz w:val="24"/>
                <w:szCs w:val="24"/>
              </w:rPr>
              <w:t>п</w:t>
            </w:r>
            <w:proofErr w:type="spellEnd"/>
            <w:r w:rsidRPr="00A0256C">
              <w:rPr>
                <w:b/>
                <w:sz w:val="24"/>
                <w:szCs w:val="24"/>
              </w:rPr>
              <w:t>/</w:t>
            </w:r>
            <w:proofErr w:type="spellStart"/>
            <w:r w:rsidRPr="00A0256C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05" w:rsidRPr="00A0256C" w:rsidRDefault="006A3705" w:rsidP="00493F3F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520"/>
              <w:rPr>
                <w:b/>
                <w:sz w:val="24"/>
                <w:szCs w:val="24"/>
              </w:rPr>
            </w:pPr>
            <w:r w:rsidRPr="00A0256C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05" w:rsidRPr="00A0256C" w:rsidRDefault="006A3705" w:rsidP="00493F3F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/>
              <w:rPr>
                <w:b/>
                <w:sz w:val="24"/>
                <w:szCs w:val="24"/>
              </w:rPr>
            </w:pPr>
            <w:r w:rsidRPr="00A0256C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6A3705" w:rsidRPr="006E27D4" w:rsidTr="00493F3F">
        <w:trPr>
          <w:trHeight w:val="288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05" w:rsidRPr="00A0256C" w:rsidRDefault="006A3705" w:rsidP="00493F3F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740"/>
              <w:rPr>
                <w:sz w:val="24"/>
                <w:szCs w:val="24"/>
              </w:rPr>
            </w:pPr>
            <w:r w:rsidRPr="00A0256C">
              <w:rPr>
                <w:sz w:val="24"/>
                <w:szCs w:val="24"/>
              </w:rPr>
              <w:t>1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05" w:rsidRDefault="006A3705" w:rsidP="00493F3F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40"/>
              <w:rPr>
                <w:sz w:val="24"/>
                <w:szCs w:val="24"/>
              </w:rPr>
            </w:pPr>
            <w:r w:rsidRPr="00A0256C">
              <w:rPr>
                <w:sz w:val="24"/>
                <w:szCs w:val="24"/>
              </w:rPr>
              <w:t>Организменный уровень организации жизни</w:t>
            </w:r>
          </w:p>
          <w:p w:rsidR="006A3705" w:rsidRPr="00A0256C" w:rsidRDefault="006A3705" w:rsidP="00493F3F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40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05" w:rsidRPr="00A0256C" w:rsidRDefault="006A3705" w:rsidP="00493F3F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right="620"/>
              <w:jc w:val="right"/>
              <w:rPr>
                <w:sz w:val="24"/>
                <w:szCs w:val="24"/>
              </w:rPr>
            </w:pPr>
            <w:r w:rsidRPr="00A0256C">
              <w:rPr>
                <w:sz w:val="24"/>
                <w:szCs w:val="24"/>
              </w:rPr>
              <w:t>34ч</w:t>
            </w:r>
          </w:p>
        </w:tc>
      </w:tr>
      <w:tr w:rsidR="006A3705" w:rsidRPr="006E27D4" w:rsidTr="00493F3F">
        <w:trPr>
          <w:trHeight w:val="288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05" w:rsidRPr="00A0256C" w:rsidRDefault="006A3705" w:rsidP="00493F3F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740"/>
              <w:rPr>
                <w:sz w:val="24"/>
                <w:szCs w:val="24"/>
              </w:rPr>
            </w:pPr>
            <w:r w:rsidRPr="00A0256C">
              <w:rPr>
                <w:sz w:val="24"/>
                <w:szCs w:val="24"/>
              </w:rPr>
              <w:t>2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05" w:rsidRDefault="006A3705" w:rsidP="00493F3F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60"/>
              <w:rPr>
                <w:sz w:val="24"/>
                <w:szCs w:val="24"/>
              </w:rPr>
            </w:pPr>
            <w:r w:rsidRPr="00A0256C">
              <w:rPr>
                <w:sz w:val="24"/>
                <w:szCs w:val="24"/>
              </w:rPr>
              <w:t>Клеточный уровень организации жизни</w:t>
            </w:r>
          </w:p>
          <w:p w:rsidR="006A3705" w:rsidRPr="00A0256C" w:rsidRDefault="006A3705" w:rsidP="00493F3F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460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05" w:rsidRPr="00A0256C" w:rsidRDefault="006A3705" w:rsidP="00493F3F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right="6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A0256C">
              <w:rPr>
                <w:sz w:val="24"/>
                <w:szCs w:val="24"/>
              </w:rPr>
              <w:t>ч</w:t>
            </w:r>
          </w:p>
        </w:tc>
      </w:tr>
      <w:tr w:rsidR="006A3705" w:rsidRPr="006E27D4" w:rsidTr="00493F3F">
        <w:trPr>
          <w:trHeight w:val="555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05" w:rsidRPr="00A0256C" w:rsidRDefault="006A3705" w:rsidP="00493F3F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740"/>
              <w:rPr>
                <w:sz w:val="24"/>
                <w:szCs w:val="24"/>
              </w:rPr>
            </w:pPr>
            <w:r w:rsidRPr="00A0256C">
              <w:rPr>
                <w:sz w:val="24"/>
                <w:szCs w:val="24"/>
              </w:rPr>
              <w:t>3</w:t>
            </w: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05" w:rsidRDefault="006A3705" w:rsidP="00493F3F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40"/>
              <w:rPr>
                <w:sz w:val="24"/>
                <w:szCs w:val="24"/>
              </w:rPr>
            </w:pPr>
            <w:r w:rsidRPr="00A0256C">
              <w:rPr>
                <w:sz w:val="24"/>
                <w:szCs w:val="24"/>
              </w:rPr>
              <w:t>Молекулярный уровень проявления жизни</w:t>
            </w:r>
          </w:p>
          <w:p w:rsidR="006A3705" w:rsidRDefault="006A3705" w:rsidP="00493F3F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40"/>
              <w:rPr>
                <w:sz w:val="24"/>
                <w:szCs w:val="24"/>
              </w:rPr>
            </w:pPr>
          </w:p>
          <w:p w:rsidR="006A3705" w:rsidRDefault="006A3705" w:rsidP="00493F3F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40"/>
              <w:rPr>
                <w:sz w:val="24"/>
                <w:szCs w:val="24"/>
              </w:rPr>
            </w:pPr>
          </w:p>
          <w:p w:rsidR="006A3705" w:rsidRPr="00A0256C" w:rsidRDefault="006A3705" w:rsidP="00493F3F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1240"/>
              <w:rPr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05" w:rsidRPr="00A0256C" w:rsidRDefault="006A3705" w:rsidP="00493F3F">
            <w:pPr>
              <w:pStyle w:val="30"/>
              <w:framePr w:wrap="notBeside" w:vAnchor="text" w:hAnchor="text" w:xAlign="center" w:y="1"/>
              <w:shd w:val="clear" w:color="auto" w:fill="auto"/>
              <w:spacing w:after="0" w:line="278" w:lineRule="exact"/>
              <w:ind w:right="6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16ч</w:t>
            </w:r>
          </w:p>
        </w:tc>
      </w:tr>
      <w:tr w:rsidR="006A3705" w:rsidRPr="006E27D4" w:rsidTr="00493F3F">
        <w:trPr>
          <w:trHeight w:val="534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05" w:rsidRPr="00A0256C" w:rsidRDefault="006A3705" w:rsidP="00493F3F">
            <w:pPr>
              <w:pStyle w:val="30"/>
              <w:framePr w:wrap="notBeside" w:vAnchor="text" w:hAnchor="text" w:xAlign="center" w:y="1"/>
              <w:spacing w:after="0" w:line="240" w:lineRule="auto"/>
              <w:ind w:left="740"/>
              <w:rPr>
                <w:sz w:val="24"/>
                <w:szCs w:val="24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05" w:rsidRPr="00A0256C" w:rsidRDefault="006A3705" w:rsidP="00493F3F">
            <w:pPr>
              <w:pStyle w:val="30"/>
              <w:framePr w:wrap="notBeside" w:vAnchor="text" w:hAnchor="text" w:xAlign="center" w:y="1"/>
              <w:spacing w:after="0" w:line="240" w:lineRule="auto"/>
              <w:ind w:left="2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05" w:rsidRDefault="006A3705" w:rsidP="00493F3F">
            <w:pPr>
              <w:pStyle w:val="30"/>
              <w:framePr w:wrap="notBeside" w:vAnchor="text" w:hAnchor="text" w:xAlign="center" w:y="1"/>
              <w:spacing w:after="0" w:line="240" w:lineRule="auto"/>
              <w:ind w:right="6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</w:t>
            </w:r>
          </w:p>
        </w:tc>
      </w:tr>
      <w:tr w:rsidR="006A3705" w:rsidRPr="006E27D4" w:rsidTr="00493F3F">
        <w:trPr>
          <w:trHeight w:val="312"/>
          <w:jc w:val="center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05" w:rsidRPr="006E27D4" w:rsidRDefault="006A3705" w:rsidP="00493F3F">
            <w:pPr>
              <w:framePr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7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05" w:rsidRPr="00A0256C" w:rsidRDefault="006A3705" w:rsidP="00493F3F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left="2680"/>
              <w:rPr>
                <w:sz w:val="24"/>
                <w:szCs w:val="24"/>
              </w:rPr>
            </w:pPr>
            <w:r w:rsidRPr="00A0256C">
              <w:rPr>
                <w:sz w:val="24"/>
                <w:szCs w:val="24"/>
              </w:rPr>
              <w:t>Итого в 11 классе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3705" w:rsidRPr="00A0256C" w:rsidRDefault="006A3705" w:rsidP="00493F3F">
            <w:pPr>
              <w:pStyle w:val="30"/>
              <w:framePr w:wrap="notBeside" w:vAnchor="text" w:hAnchor="text" w:xAlign="center" w:y="1"/>
              <w:shd w:val="clear" w:color="auto" w:fill="auto"/>
              <w:spacing w:after="0" w:line="240" w:lineRule="auto"/>
              <w:ind w:right="620"/>
              <w:jc w:val="right"/>
              <w:rPr>
                <w:sz w:val="24"/>
                <w:szCs w:val="24"/>
              </w:rPr>
            </w:pPr>
            <w:r w:rsidRPr="00A0256C">
              <w:rPr>
                <w:sz w:val="24"/>
                <w:szCs w:val="24"/>
              </w:rPr>
              <w:t>68</w:t>
            </w:r>
          </w:p>
        </w:tc>
      </w:tr>
    </w:tbl>
    <w:p w:rsidR="006A3705" w:rsidRPr="002F3C51" w:rsidRDefault="006A3705" w:rsidP="006A3705">
      <w:pPr>
        <w:keepNext/>
        <w:keepLines/>
        <w:spacing w:before="459" w:after="157" w:line="320" w:lineRule="exact"/>
        <w:ind w:left="40"/>
        <w:rPr>
          <w:sz w:val="28"/>
          <w:szCs w:val="28"/>
        </w:rPr>
      </w:pPr>
      <w:bookmarkStart w:id="0" w:name="bookmark8"/>
      <w:r w:rsidRPr="002F3C51">
        <w:rPr>
          <w:b/>
          <w:sz w:val="28"/>
          <w:szCs w:val="28"/>
        </w:rPr>
        <w:t xml:space="preserve">                     Содержание курса общей биологии</w:t>
      </w:r>
      <w:r w:rsidRPr="002F3C51">
        <w:rPr>
          <w:sz w:val="28"/>
          <w:szCs w:val="28"/>
        </w:rPr>
        <w:t xml:space="preserve"> </w:t>
      </w:r>
      <w:bookmarkEnd w:id="0"/>
    </w:p>
    <w:p w:rsidR="006A3705" w:rsidRPr="002F3C51" w:rsidRDefault="006A3705" w:rsidP="006A3705">
      <w:pPr>
        <w:keepNext/>
        <w:keepLines/>
        <w:spacing w:after="52" w:line="270" w:lineRule="exact"/>
        <w:ind w:left="420" w:firstLine="560"/>
        <w:rPr>
          <w:b/>
          <w:sz w:val="24"/>
          <w:szCs w:val="24"/>
        </w:rPr>
      </w:pPr>
      <w:bookmarkStart w:id="1" w:name="bookmark9"/>
      <w:r>
        <w:rPr>
          <w:sz w:val="2"/>
          <w:szCs w:val="2"/>
        </w:rPr>
        <w:t xml:space="preserve"> </w:t>
      </w:r>
      <w:r w:rsidRPr="002F3C51">
        <w:rPr>
          <w:rStyle w:val="5"/>
          <w:b/>
          <w:sz w:val="24"/>
          <w:szCs w:val="24"/>
        </w:rPr>
        <w:t>Раздел 1. Организменный уровень жизни (34 ч)</w:t>
      </w:r>
      <w:bookmarkEnd w:id="1"/>
    </w:p>
    <w:p w:rsidR="006A3705" w:rsidRPr="00DE6908" w:rsidRDefault="006A3705" w:rsidP="006A3705">
      <w:pPr>
        <w:pStyle w:val="2"/>
        <w:shd w:val="clear" w:color="auto" w:fill="auto"/>
        <w:spacing w:before="0" w:line="240" w:lineRule="exact"/>
        <w:ind w:left="420" w:right="340" w:firstLine="0"/>
        <w:rPr>
          <w:sz w:val="24"/>
          <w:szCs w:val="24"/>
        </w:rPr>
      </w:pPr>
      <w:r w:rsidRPr="00DE6908">
        <w:rPr>
          <w:rStyle w:val="a9"/>
          <w:sz w:val="24"/>
          <w:szCs w:val="24"/>
        </w:rPr>
        <w:t>Живой организм как биологическая система.</w:t>
      </w:r>
      <w:r w:rsidRPr="00DE6908">
        <w:rPr>
          <w:sz w:val="24"/>
          <w:szCs w:val="24"/>
        </w:rPr>
        <w:t xml:space="preserve"> Одноклеточные и многоклеточные организмы. Ткани, органы, системы органов, их взаимосвязь как основа целостности многоклеточного организма. Гомеостаз. Основные процессы ж и </w:t>
      </w:r>
      <w:proofErr w:type="spellStart"/>
      <w:r w:rsidRPr="00DE6908">
        <w:rPr>
          <w:sz w:val="24"/>
          <w:szCs w:val="24"/>
        </w:rPr>
        <w:t>з</w:t>
      </w:r>
      <w:proofErr w:type="spellEnd"/>
      <w:r w:rsidRPr="00DE6908">
        <w:rPr>
          <w:sz w:val="24"/>
          <w:szCs w:val="24"/>
        </w:rPr>
        <w:t xml:space="preserve"> </w:t>
      </w:r>
      <w:proofErr w:type="spellStart"/>
      <w:r w:rsidRPr="00DE6908">
        <w:rPr>
          <w:sz w:val="24"/>
          <w:szCs w:val="24"/>
        </w:rPr>
        <w:t>недеятелыюсти</w:t>
      </w:r>
      <w:proofErr w:type="spellEnd"/>
      <w:r w:rsidRPr="00DE6908">
        <w:rPr>
          <w:sz w:val="24"/>
          <w:szCs w:val="24"/>
        </w:rPr>
        <w:t xml:space="preserve"> одноклеточных и многоклеточных организмов. Типы питания и способы добывания пищи организмами: гетеротрофы (</w:t>
      </w:r>
      <w:proofErr w:type="spellStart"/>
      <w:r w:rsidRPr="00DE6908">
        <w:rPr>
          <w:sz w:val="24"/>
          <w:szCs w:val="24"/>
        </w:rPr>
        <w:t>сапротрофы</w:t>
      </w:r>
      <w:proofErr w:type="spellEnd"/>
      <w:r w:rsidRPr="00DE6908">
        <w:rPr>
          <w:sz w:val="24"/>
          <w:szCs w:val="24"/>
        </w:rPr>
        <w:t xml:space="preserve">, паразиты, хищники) и </w:t>
      </w:r>
      <w:proofErr w:type="spellStart"/>
      <w:r w:rsidRPr="00DE6908">
        <w:rPr>
          <w:sz w:val="24"/>
          <w:szCs w:val="24"/>
        </w:rPr>
        <w:t>автотоофы</w:t>
      </w:r>
      <w:proofErr w:type="spellEnd"/>
      <w:r w:rsidRPr="00DE6908">
        <w:rPr>
          <w:sz w:val="24"/>
          <w:szCs w:val="24"/>
        </w:rPr>
        <w:t xml:space="preserve"> (</w:t>
      </w:r>
      <w:proofErr w:type="spellStart"/>
      <w:r w:rsidRPr="00DE6908">
        <w:rPr>
          <w:sz w:val="24"/>
          <w:szCs w:val="24"/>
        </w:rPr>
        <w:t>хемотрофы</w:t>
      </w:r>
      <w:proofErr w:type="spellEnd"/>
      <w:r w:rsidRPr="00DE6908">
        <w:rPr>
          <w:sz w:val="24"/>
          <w:szCs w:val="24"/>
        </w:rPr>
        <w:t xml:space="preserve"> и </w:t>
      </w:r>
      <w:proofErr w:type="spellStart"/>
      <w:r w:rsidRPr="00DE6908">
        <w:rPr>
          <w:sz w:val="24"/>
          <w:szCs w:val="24"/>
        </w:rPr>
        <w:t>фототрофы</w:t>
      </w:r>
      <w:proofErr w:type="spellEnd"/>
      <w:r w:rsidRPr="00DE6908">
        <w:rPr>
          <w:sz w:val="24"/>
          <w:szCs w:val="24"/>
        </w:rPr>
        <w:t>). Регуляция процессов жизнедеятельности организмов.</w:t>
      </w:r>
    </w:p>
    <w:p w:rsidR="006A3705" w:rsidRPr="00DE6908" w:rsidRDefault="006A3705" w:rsidP="006A3705">
      <w:pPr>
        <w:pStyle w:val="2"/>
        <w:shd w:val="clear" w:color="auto" w:fill="auto"/>
        <w:spacing w:before="0" w:after="244" w:line="240" w:lineRule="exact"/>
        <w:ind w:left="420" w:right="340" w:firstLine="0"/>
        <w:rPr>
          <w:sz w:val="24"/>
          <w:szCs w:val="24"/>
        </w:rPr>
      </w:pPr>
      <w:r w:rsidRPr="00DE6908">
        <w:rPr>
          <w:sz w:val="24"/>
          <w:szCs w:val="24"/>
        </w:rPr>
        <w:t>Размножение и развитие организмов. Воспроизведение организмов, его значение. Типы размножения. Бесполое и половое размножение, его значение. Оплодотворение и его значение. Внешнее и внутреннее оплодотворение у животных. Двойное оплодотворение у цветковых растений. Жизненные циклы и чередование поколений. Индивидуальное развитие многоклеточного организма (онтогенез). Эмбриональное и постэмбриональное развитие организмов. Причины нарушений развития организмов. Последствия влияния алкоголя, никотина, наркотических веществ на развитие зародыша человека.</w:t>
      </w:r>
    </w:p>
    <w:p w:rsidR="006A3705" w:rsidRPr="00DE6908" w:rsidRDefault="006A3705" w:rsidP="006A3705">
      <w:pPr>
        <w:pStyle w:val="2"/>
        <w:shd w:val="clear" w:color="auto" w:fill="auto"/>
        <w:spacing w:before="0" w:line="235" w:lineRule="exact"/>
        <w:ind w:left="420" w:right="340" w:firstLine="0"/>
        <w:rPr>
          <w:sz w:val="24"/>
          <w:szCs w:val="24"/>
        </w:rPr>
      </w:pPr>
      <w:r w:rsidRPr="00DE6908">
        <w:rPr>
          <w:rStyle w:val="a9"/>
          <w:sz w:val="24"/>
          <w:szCs w:val="24"/>
        </w:rPr>
        <w:t>Основные закономерности наследования признаков.</w:t>
      </w:r>
      <w:r w:rsidRPr="00DE6908">
        <w:rPr>
          <w:sz w:val="24"/>
          <w:szCs w:val="24"/>
        </w:rPr>
        <w:t xml:space="preserve"> Наследственность и изменчивость — свойства организмов. Изменчивость признаков организма и её типы. Генетика. Истории развития генетики.</w:t>
      </w:r>
    </w:p>
    <w:p w:rsidR="006A3705" w:rsidRPr="00DE6908" w:rsidRDefault="006A3705" w:rsidP="006A3705">
      <w:pPr>
        <w:pStyle w:val="2"/>
        <w:shd w:val="clear" w:color="auto" w:fill="auto"/>
        <w:spacing w:before="0" w:line="240" w:lineRule="exact"/>
        <w:ind w:left="420" w:right="340" w:firstLine="0"/>
        <w:rPr>
          <w:sz w:val="24"/>
          <w:szCs w:val="24"/>
        </w:rPr>
      </w:pPr>
      <w:r w:rsidRPr="00DE6908">
        <w:rPr>
          <w:sz w:val="24"/>
          <w:szCs w:val="24"/>
        </w:rPr>
        <w:t xml:space="preserve">Методы генетики. Методы изучения наследственности человека. Генетическая терминология и символика Основные понятия генетики. </w:t>
      </w:r>
      <w:r w:rsidRPr="00DE6908">
        <w:rPr>
          <w:rStyle w:val="a9"/>
          <w:sz w:val="24"/>
          <w:szCs w:val="24"/>
        </w:rPr>
        <w:t>Гены</w:t>
      </w:r>
      <w:r w:rsidRPr="00DE6908">
        <w:rPr>
          <w:sz w:val="24"/>
          <w:szCs w:val="24"/>
        </w:rPr>
        <w:t xml:space="preserve"> и признаки. Закономерности наследования, установленные Г. Менделем, их цитологические основы. Моногибридное и </w:t>
      </w:r>
      <w:proofErr w:type="spellStart"/>
      <w:r w:rsidRPr="00DE6908">
        <w:rPr>
          <w:sz w:val="24"/>
          <w:szCs w:val="24"/>
        </w:rPr>
        <w:t>дигибридное</w:t>
      </w:r>
      <w:proofErr w:type="spellEnd"/>
      <w:r w:rsidRPr="00DE6908">
        <w:rPr>
          <w:sz w:val="24"/>
          <w:szCs w:val="24"/>
        </w:rPr>
        <w:t xml:space="preserve"> скрещивание. Закономерности сцепленного наследования. Закон Т. Моргана. Взаимодействие генов. Теория гена. Развитие знаний о генотипе. Генотип как целостная система. Геном человека. Хромосомная теория наследственности.</w:t>
      </w:r>
    </w:p>
    <w:p w:rsidR="006A3705" w:rsidRDefault="006A3705" w:rsidP="006A3705">
      <w:pPr>
        <w:pStyle w:val="2"/>
        <w:shd w:val="clear" w:color="auto" w:fill="auto"/>
        <w:spacing w:before="0" w:after="52" w:line="240" w:lineRule="exact"/>
        <w:ind w:left="420" w:right="700" w:firstLine="0"/>
        <w:jc w:val="both"/>
        <w:rPr>
          <w:sz w:val="24"/>
          <w:szCs w:val="24"/>
        </w:rPr>
      </w:pPr>
      <w:r w:rsidRPr="00DE6908">
        <w:rPr>
          <w:sz w:val="24"/>
          <w:szCs w:val="24"/>
        </w:rPr>
        <w:t>Определение пола. Генетика пола и наследование, сцепленное с полом. Наследственные болезни, их профилактика. Этические аспекты медицинской генетики. Основные факторы, формирующие здоровье человека. Образ жизни и здоровье человека. Роль творчества в жизни человека и общества.</w:t>
      </w:r>
    </w:p>
    <w:p w:rsidR="006A3705" w:rsidRPr="00B9025B" w:rsidRDefault="006A3705" w:rsidP="006A3705">
      <w:pPr>
        <w:pStyle w:val="2"/>
        <w:shd w:val="clear" w:color="auto" w:fill="auto"/>
        <w:spacing w:before="0" w:after="52" w:line="240" w:lineRule="exact"/>
        <w:ind w:left="420" w:right="700" w:firstLine="0"/>
        <w:jc w:val="both"/>
        <w:rPr>
          <w:b/>
          <w:i/>
          <w:sz w:val="24"/>
          <w:szCs w:val="24"/>
        </w:rPr>
      </w:pPr>
    </w:p>
    <w:p w:rsidR="006A3705" w:rsidRPr="00B9025B" w:rsidRDefault="006A3705" w:rsidP="006A3705">
      <w:pPr>
        <w:pStyle w:val="2"/>
        <w:shd w:val="clear" w:color="auto" w:fill="auto"/>
        <w:spacing w:before="0" w:after="236" w:line="235" w:lineRule="exact"/>
        <w:ind w:left="40" w:right="500" w:hanging="466"/>
        <w:rPr>
          <w:rStyle w:val="a9"/>
          <w:sz w:val="24"/>
          <w:szCs w:val="24"/>
        </w:rPr>
      </w:pPr>
      <w:r w:rsidRPr="00B9025B">
        <w:rPr>
          <w:rStyle w:val="a9"/>
          <w:sz w:val="24"/>
          <w:szCs w:val="24"/>
        </w:rPr>
        <w:t xml:space="preserve">                   Практическая работа №1 Решение задач по теме «Моногибридное скрещивание»</w:t>
      </w:r>
    </w:p>
    <w:p w:rsidR="006A3705" w:rsidRPr="00B9025B" w:rsidRDefault="006A3705" w:rsidP="006A3705">
      <w:pPr>
        <w:pStyle w:val="2"/>
        <w:shd w:val="clear" w:color="auto" w:fill="auto"/>
        <w:spacing w:before="0" w:after="236" w:line="235" w:lineRule="exact"/>
        <w:ind w:left="40" w:right="500" w:hanging="466"/>
        <w:rPr>
          <w:rStyle w:val="a9"/>
          <w:sz w:val="24"/>
          <w:szCs w:val="24"/>
        </w:rPr>
      </w:pPr>
      <w:r w:rsidRPr="00B9025B">
        <w:rPr>
          <w:rStyle w:val="a9"/>
          <w:sz w:val="24"/>
          <w:szCs w:val="24"/>
        </w:rPr>
        <w:t xml:space="preserve">                   Практическая работа  №2 Решение задач по теме «</w:t>
      </w:r>
      <w:proofErr w:type="spellStart"/>
      <w:r w:rsidRPr="00B9025B">
        <w:rPr>
          <w:rStyle w:val="a9"/>
          <w:sz w:val="24"/>
          <w:szCs w:val="24"/>
        </w:rPr>
        <w:t>Дигибридное</w:t>
      </w:r>
      <w:proofErr w:type="spellEnd"/>
      <w:r w:rsidRPr="00B9025B">
        <w:rPr>
          <w:rStyle w:val="a9"/>
          <w:sz w:val="24"/>
          <w:szCs w:val="24"/>
        </w:rPr>
        <w:t xml:space="preserve"> скрещивание»</w:t>
      </w:r>
    </w:p>
    <w:p w:rsidR="006A3705" w:rsidRPr="00B9025B" w:rsidRDefault="006A3705" w:rsidP="006A3705">
      <w:pPr>
        <w:pStyle w:val="2"/>
        <w:shd w:val="clear" w:color="auto" w:fill="auto"/>
        <w:spacing w:before="0" w:after="236" w:line="235" w:lineRule="exact"/>
        <w:ind w:left="40" w:right="500" w:hanging="466"/>
        <w:rPr>
          <w:rStyle w:val="a9"/>
          <w:sz w:val="24"/>
          <w:szCs w:val="24"/>
        </w:rPr>
      </w:pPr>
      <w:r w:rsidRPr="00B9025B">
        <w:rPr>
          <w:rStyle w:val="a9"/>
          <w:sz w:val="24"/>
          <w:szCs w:val="24"/>
        </w:rPr>
        <w:t xml:space="preserve">                   Практическая работа №3 Решение задач по теме «Неаллельные взаимодействия генов»</w:t>
      </w:r>
    </w:p>
    <w:p w:rsidR="006A3705" w:rsidRPr="00B9025B" w:rsidRDefault="006A3705" w:rsidP="006A3705">
      <w:pPr>
        <w:pStyle w:val="2"/>
        <w:shd w:val="clear" w:color="auto" w:fill="auto"/>
        <w:spacing w:before="0" w:after="236" w:line="235" w:lineRule="exact"/>
        <w:ind w:left="40" w:right="500" w:hanging="466"/>
        <w:rPr>
          <w:rStyle w:val="a9"/>
          <w:sz w:val="24"/>
          <w:szCs w:val="24"/>
        </w:rPr>
      </w:pPr>
      <w:r w:rsidRPr="00B9025B">
        <w:rPr>
          <w:rStyle w:val="a9"/>
          <w:sz w:val="24"/>
          <w:szCs w:val="24"/>
        </w:rPr>
        <w:t xml:space="preserve">                   Практическая работа №4 Решение задач по теме «Сцепленное наследование»</w:t>
      </w:r>
    </w:p>
    <w:p w:rsidR="006A3705" w:rsidRPr="00B9025B" w:rsidRDefault="006A3705" w:rsidP="006A3705">
      <w:pPr>
        <w:pStyle w:val="2"/>
        <w:shd w:val="clear" w:color="auto" w:fill="auto"/>
        <w:spacing w:before="0" w:after="236" w:line="235" w:lineRule="exact"/>
        <w:ind w:left="40" w:right="500" w:hanging="466"/>
        <w:rPr>
          <w:rStyle w:val="a9"/>
          <w:sz w:val="24"/>
          <w:szCs w:val="24"/>
        </w:rPr>
      </w:pPr>
      <w:r w:rsidRPr="00B9025B">
        <w:rPr>
          <w:rStyle w:val="a9"/>
          <w:sz w:val="24"/>
          <w:szCs w:val="24"/>
        </w:rPr>
        <w:t xml:space="preserve">                   Практическая работа №5 Решение задач по теме «Генетика пола»</w:t>
      </w:r>
    </w:p>
    <w:p w:rsidR="006A3705" w:rsidRPr="00DE6908" w:rsidRDefault="006A3705" w:rsidP="006A3705">
      <w:pPr>
        <w:pStyle w:val="2"/>
        <w:shd w:val="clear" w:color="auto" w:fill="auto"/>
        <w:spacing w:before="0" w:after="236" w:line="235" w:lineRule="exact"/>
        <w:ind w:left="40" w:right="500" w:firstLine="386"/>
        <w:rPr>
          <w:sz w:val="24"/>
          <w:szCs w:val="24"/>
        </w:rPr>
      </w:pPr>
      <w:r w:rsidRPr="00DE6908">
        <w:rPr>
          <w:rStyle w:val="a9"/>
          <w:sz w:val="24"/>
          <w:szCs w:val="24"/>
        </w:rPr>
        <w:t>Основные закономерности изменчивости.</w:t>
      </w:r>
      <w:r w:rsidRPr="00DE6908">
        <w:rPr>
          <w:sz w:val="24"/>
          <w:szCs w:val="24"/>
        </w:rPr>
        <w:t xml:space="preserve"> Изменчивость признаков организма и её типы (наследственная и ненаследственная). Закономерности изменчивости. Наследственная изменчивость: комбинативная и мутационная. </w:t>
      </w:r>
      <w:proofErr w:type="spellStart"/>
      <w:r w:rsidRPr="00DE6908">
        <w:rPr>
          <w:sz w:val="24"/>
          <w:szCs w:val="24"/>
        </w:rPr>
        <w:t>Модификационная</w:t>
      </w:r>
      <w:proofErr w:type="spellEnd"/>
      <w:r w:rsidRPr="00DE6908">
        <w:rPr>
          <w:sz w:val="24"/>
          <w:szCs w:val="24"/>
        </w:rPr>
        <w:t xml:space="preserve"> изменчивость. Норма реакции. Мутации, их материальная основа — изменение генов и хромосом. Виды мутаций и их причины. </w:t>
      </w:r>
      <w:r w:rsidRPr="00DE6908">
        <w:rPr>
          <w:sz w:val="24"/>
          <w:szCs w:val="24"/>
        </w:rPr>
        <w:lastRenderedPageBreak/>
        <w:t>Последствия влияния мутагенов на организм. Меры защиты среды от загрязнения мутагенами. Меры профилактики наследственных заболеваний человека.</w:t>
      </w:r>
    </w:p>
    <w:p w:rsidR="006A3705" w:rsidRPr="00DE6908" w:rsidRDefault="006A3705" w:rsidP="006A3705">
      <w:pPr>
        <w:pStyle w:val="30"/>
        <w:shd w:val="clear" w:color="auto" w:fill="auto"/>
        <w:spacing w:after="0" w:line="240" w:lineRule="exact"/>
        <w:ind w:left="40"/>
        <w:rPr>
          <w:sz w:val="24"/>
          <w:szCs w:val="24"/>
        </w:rPr>
      </w:pPr>
      <w:r w:rsidRPr="00DE6908">
        <w:rPr>
          <w:rStyle w:val="31"/>
          <w:sz w:val="24"/>
          <w:szCs w:val="24"/>
        </w:rPr>
        <w:t>Лабораторная работа №</w:t>
      </w:r>
      <w:r w:rsidRPr="00DE6908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DE6908">
        <w:rPr>
          <w:sz w:val="24"/>
          <w:szCs w:val="24"/>
        </w:rPr>
        <w:t>«</w:t>
      </w:r>
      <w:proofErr w:type="spellStart"/>
      <w:r w:rsidRPr="00DE6908">
        <w:rPr>
          <w:sz w:val="24"/>
          <w:szCs w:val="24"/>
        </w:rPr>
        <w:t>Модификационная</w:t>
      </w:r>
      <w:proofErr w:type="spellEnd"/>
      <w:r w:rsidRPr="00DE6908">
        <w:rPr>
          <w:sz w:val="24"/>
          <w:szCs w:val="24"/>
        </w:rPr>
        <w:t xml:space="preserve"> изменчивость».</w:t>
      </w:r>
    </w:p>
    <w:p w:rsidR="006A3705" w:rsidRPr="00DE6908" w:rsidRDefault="006A3705" w:rsidP="006A3705">
      <w:pPr>
        <w:pStyle w:val="2"/>
        <w:numPr>
          <w:ilvl w:val="0"/>
          <w:numId w:val="5"/>
        </w:numPr>
        <w:shd w:val="clear" w:color="auto" w:fill="auto"/>
        <w:tabs>
          <w:tab w:val="left" w:pos="537"/>
        </w:tabs>
        <w:spacing w:before="0" w:line="240" w:lineRule="exact"/>
        <w:ind w:left="40" w:firstLine="300"/>
        <w:rPr>
          <w:sz w:val="24"/>
          <w:szCs w:val="24"/>
        </w:rPr>
      </w:pPr>
      <w:r w:rsidRPr="00DE6908">
        <w:rPr>
          <w:sz w:val="24"/>
          <w:szCs w:val="24"/>
        </w:rPr>
        <w:t>Построение вариативной кривой (на примере размеров листьев).</w:t>
      </w:r>
    </w:p>
    <w:p w:rsidR="006A3705" w:rsidRPr="00DE6908" w:rsidRDefault="006A3705" w:rsidP="006A3705">
      <w:pPr>
        <w:pStyle w:val="2"/>
        <w:numPr>
          <w:ilvl w:val="0"/>
          <w:numId w:val="5"/>
        </w:numPr>
        <w:shd w:val="clear" w:color="auto" w:fill="auto"/>
        <w:tabs>
          <w:tab w:val="left" w:pos="551"/>
        </w:tabs>
        <w:spacing w:before="0" w:after="236" w:line="240" w:lineRule="exact"/>
        <w:ind w:left="40" w:firstLine="300"/>
        <w:rPr>
          <w:sz w:val="24"/>
          <w:szCs w:val="24"/>
        </w:rPr>
      </w:pPr>
      <w:r w:rsidRPr="00DE6908">
        <w:rPr>
          <w:sz w:val="24"/>
          <w:szCs w:val="24"/>
        </w:rPr>
        <w:t>Построение вариативной кривой (на примере размеров плодов пастушьей сумки).</w:t>
      </w:r>
    </w:p>
    <w:p w:rsidR="006A3705" w:rsidRPr="00DE6908" w:rsidRDefault="006A3705" w:rsidP="006A3705">
      <w:pPr>
        <w:pStyle w:val="70"/>
        <w:shd w:val="clear" w:color="auto" w:fill="auto"/>
        <w:spacing w:before="0"/>
        <w:ind w:left="40"/>
        <w:rPr>
          <w:sz w:val="24"/>
          <w:szCs w:val="24"/>
        </w:rPr>
      </w:pPr>
      <w:r w:rsidRPr="00DE6908">
        <w:rPr>
          <w:sz w:val="24"/>
          <w:szCs w:val="24"/>
        </w:rPr>
        <w:t>Селекция и биотехнология на службе человечества.</w:t>
      </w:r>
      <w:r w:rsidRPr="00DE6908">
        <w:rPr>
          <w:rStyle w:val="71"/>
          <w:sz w:val="24"/>
          <w:szCs w:val="24"/>
        </w:rPr>
        <w:t xml:space="preserve"> Селекция и её задачи. Вклад Н.И.</w:t>
      </w:r>
    </w:p>
    <w:p w:rsidR="006A3705" w:rsidRPr="00DE6908" w:rsidRDefault="006A3705" w:rsidP="006A3705">
      <w:pPr>
        <w:pStyle w:val="2"/>
        <w:shd w:val="clear" w:color="auto" w:fill="auto"/>
        <w:spacing w:before="0" w:line="245" w:lineRule="exact"/>
        <w:ind w:left="40" w:right="500" w:firstLine="0"/>
        <w:rPr>
          <w:sz w:val="24"/>
          <w:szCs w:val="24"/>
        </w:rPr>
      </w:pPr>
      <w:r w:rsidRPr="00DE6908">
        <w:rPr>
          <w:sz w:val="24"/>
          <w:szCs w:val="24"/>
        </w:rPr>
        <w:t>Вавилова в развитие селекции. Учение о центрах многообразия и происхождения культурных растений. Закон гомологически рядов наследственной изменчивости. Методы селекции, их генетические основы. Особенности селекции растений, животных и микроорганизмов. Биотехнология, её направления. Этические аспекты применения генных технологий. Этические аспекты развития некоторых исследований в биотехнологии (клонирование человека, направленное изменение генома).</w:t>
      </w:r>
    </w:p>
    <w:p w:rsidR="006A3705" w:rsidRPr="00DE6908" w:rsidRDefault="006A3705" w:rsidP="006A3705">
      <w:pPr>
        <w:pStyle w:val="2"/>
        <w:shd w:val="clear" w:color="auto" w:fill="auto"/>
        <w:spacing w:before="0" w:after="400" w:line="245" w:lineRule="exact"/>
        <w:ind w:left="40" w:right="500" w:firstLine="300"/>
        <w:rPr>
          <w:sz w:val="24"/>
          <w:szCs w:val="24"/>
        </w:rPr>
      </w:pPr>
      <w:r w:rsidRPr="00DE6908">
        <w:rPr>
          <w:rStyle w:val="a9"/>
          <w:sz w:val="24"/>
          <w:szCs w:val="24"/>
        </w:rPr>
        <w:t>Царство Вирусы, его разнообразие и значение.</w:t>
      </w:r>
      <w:r w:rsidRPr="00DE6908">
        <w:rPr>
          <w:sz w:val="24"/>
          <w:szCs w:val="24"/>
        </w:rPr>
        <w:t xml:space="preserve"> Царства </w:t>
      </w:r>
      <w:proofErr w:type="spellStart"/>
      <w:r w:rsidRPr="00DE6908">
        <w:rPr>
          <w:sz w:val="24"/>
          <w:szCs w:val="24"/>
        </w:rPr>
        <w:t>прокариотических</w:t>
      </w:r>
      <w:proofErr w:type="spellEnd"/>
      <w:r w:rsidRPr="00DE6908">
        <w:rPr>
          <w:sz w:val="24"/>
          <w:szCs w:val="24"/>
        </w:rPr>
        <w:t xml:space="preserve"> организмов, их разнообразие и значение в природе .Царства </w:t>
      </w:r>
      <w:proofErr w:type="spellStart"/>
      <w:r w:rsidRPr="00DE6908">
        <w:rPr>
          <w:sz w:val="24"/>
          <w:szCs w:val="24"/>
        </w:rPr>
        <w:t>эукариотических</w:t>
      </w:r>
      <w:proofErr w:type="spellEnd"/>
      <w:r w:rsidRPr="00DE6908">
        <w:rPr>
          <w:sz w:val="24"/>
          <w:szCs w:val="24"/>
        </w:rPr>
        <w:t xml:space="preserve"> организмов, их значение в природе. Царство неклеточных организмов — вирусов, их разнообразие, строение и функционирование в природе. Вирусные заболевания. Профилактика вирусных заболеваний. Организменный уровень жизни и его роль в природе. </w:t>
      </w:r>
      <w:r w:rsidRPr="00DE6908">
        <w:rPr>
          <w:rStyle w:val="a9"/>
          <w:sz w:val="24"/>
          <w:szCs w:val="24"/>
        </w:rPr>
        <w:t>)•</w:t>
      </w:r>
    </w:p>
    <w:p w:rsidR="006A3705" w:rsidRPr="00B9025B" w:rsidRDefault="006A3705" w:rsidP="006A3705">
      <w:pPr>
        <w:keepNext/>
        <w:keepLines/>
        <w:spacing w:after="47" w:line="270" w:lineRule="exact"/>
        <w:ind w:left="40"/>
        <w:rPr>
          <w:b/>
          <w:sz w:val="24"/>
          <w:szCs w:val="24"/>
        </w:rPr>
      </w:pPr>
      <w:bookmarkStart w:id="2" w:name="bookmark10"/>
      <w:r w:rsidRPr="00B9025B">
        <w:rPr>
          <w:rStyle w:val="5"/>
          <w:b/>
          <w:sz w:val="24"/>
          <w:szCs w:val="24"/>
        </w:rPr>
        <w:t>Раздел 2. Клеточный уровень организации жизни (</w:t>
      </w:r>
      <w:r>
        <w:rPr>
          <w:rStyle w:val="5"/>
          <w:b/>
          <w:sz w:val="24"/>
          <w:szCs w:val="24"/>
        </w:rPr>
        <w:t>14</w:t>
      </w:r>
      <w:r w:rsidRPr="00B9025B">
        <w:rPr>
          <w:rStyle w:val="5"/>
          <w:b/>
          <w:sz w:val="24"/>
          <w:szCs w:val="24"/>
        </w:rPr>
        <w:t xml:space="preserve"> ч)</w:t>
      </w:r>
      <w:bookmarkEnd w:id="2"/>
    </w:p>
    <w:p w:rsidR="006A3705" w:rsidRPr="00DE6908" w:rsidRDefault="006A3705" w:rsidP="006A3705">
      <w:pPr>
        <w:pStyle w:val="2"/>
        <w:shd w:val="clear" w:color="auto" w:fill="auto"/>
        <w:spacing w:before="0" w:line="240" w:lineRule="exact"/>
        <w:ind w:left="40" w:right="500" w:firstLine="0"/>
        <w:rPr>
          <w:sz w:val="24"/>
          <w:szCs w:val="24"/>
        </w:rPr>
      </w:pPr>
      <w:r w:rsidRPr="00DE6908">
        <w:rPr>
          <w:rStyle w:val="a9"/>
          <w:sz w:val="24"/>
          <w:szCs w:val="24"/>
        </w:rPr>
        <w:t>Строение живой клетки.</w:t>
      </w:r>
      <w:r w:rsidRPr="00DE6908">
        <w:rPr>
          <w:sz w:val="24"/>
          <w:szCs w:val="24"/>
        </w:rPr>
        <w:t xml:space="preserve"> Цитология — наука о клетке.</w:t>
      </w:r>
      <w:r w:rsidRPr="00DE6908">
        <w:rPr>
          <w:rStyle w:val="11"/>
          <w:sz w:val="24"/>
          <w:szCs w:val="24"/>
        </w:rPr>
        <w:t xml:space="preserve"> </w:t>
      </w:r>
      <w:r w:rsidRPr="00B9025B">
        <w:rPr>
          <w:rStyle w:val="11"/>
          <w:sz w:val="24"/>
          <w:szCs w:val="24"/>
        </w:rPr>
        <w:t>Методы изучения клетки</w:t>
      </w:r>
      <w:r w:rsidRPr="00DE6908">
        <w:rPr>
          <w:rStyle w:val="11"/>
          <w:sz w:val="24"/>
          <w:szCs w:val="24"/>
        </w:rPr>
        <w:t>.</w:t>
      </w:r>
      <w:r w:rsidRPr="00DE6908">
        <w:rPr>
          <w:sz w:val="24"/>
          <w:szCs w:val="24"/>
        </w:rPr>
        <w:t xml:space="preserve"> М. </w:t>
      </w:r>
      <w:proofErr w:type="spellStart"/>
      <w:r w:rsidRPr="00DE6908">
        <w:rPr>
          <w:sz w:val="24"/>
          <w:szCs w:val="24"/>
        </w:rPr>
        <w:t>Шлейден</w:t>
      </w:r>
      <w:proofErr w:type="spellEnd"/>
      <w:r w:rsidRPr="00DE6908">
        <w:rPr>
          <w:sz w:val="24"/>
          <w:szCs w:val="24"/>
        </w:rPr>
        <w:t xml:space="preserve"> и Т. Шванн — основоположники клеточной теории. Основные положения клеточной теории. Основные положения современного учения о клетке. Многообразие клеток и тканей.</w:t>
      </w:r>
    </w:p>
    <w:p w:rsidR="006A3705" w:rsidRPr="00DE6908" w:rsidRDefault="006A3705" w:rsidP="006A3705">
      <w:pPr>
        <w:pStyle w:val="2"/>
        <w:shd w:val="clear" w:color="auto" w:fill="auto"/>
        <w:spacing w:before="0" w:line="240" w:lineRule="exact"/>
        <w:ind w:left="40" w:right="500" w:firstLine="0"/>
        <w:rPr>
          <w:sz w:val="24"/>
          <w:szCs w:val="24"/>
        </w:rPr>
      </w:pPr>
      <w:r w:rsidRPr="00DE6908">
        <w:rPr>
          <w:sz w:val="24"/>
          <w:szCs w:val="24"/>
        </w:rPr>
        <w:t>Строение клеток и внутриклеточных образований. Основные части клетки. Поверхностный комплекс клетки, его строение и функции. Цитоплазма, её органоиды; их строение и функции. Ядро, его строение и функции. Взаимосвязи строения и функций частей и органоидов клетки.</w:t>
      </w:r>
    </w:p>
    <w:p w:rsidR="006A3705" w:rsidRPr="00DE6908" w:rsidRDefault="006A3705" w:rsidP="006A3705">
      <w:pPr>
        <w:pStyle w:val="2"/>
        <w:shd w:val="clear" w:color="auto" w:fill="auto"/>
        <w:spacing w:before="0" w:line="240" w:lineRule="exact"/>
        <w:ind w:left="40" w:right="500" w:firstLine="0"/>
        <w:rPr>
          <w:sz w:val="24"/>
          <w:szCs w:val="24"/>
        </w:rPr>
      </w:pPr>
      <w:r w:rsidRPr="00DE6908">
        <w:rPr>
          <w:sz w:val="24"/>
          <w:szCs w:val="24"/>
        </w:rPr>
        <w:t>Хромосомы, их химический состав, структура и функции. Значение видового постоянства числа, формы и размеров хромосом. Гомологичные и негомологичные хромосомы.</w:t>
      </w:r>
    </w:p>
    <w:p w:rsidR="006A3705" w:rsidRPr="00DE6908" w:rsidRDefault="006A3705" w:rsidP="006A3705">
      <w:pPr>
        <w:pStyle w:val="2"/>
        <w:shd w:val="clear" w:color="auto" w:fill="auto"/>
        <w:spacing w:before="0"/>
        <w:ind w:left="40" w:firstLine="0"/>
        <w:rPr>
          <w:sz w:val="24"/>
          <w:szCs w:val="24"/>
        </w:rPr>
      </w:pPr>
      <w:r w:rsidRPr="00DE6908">
        <w:rPr>
          <w:sz w:val="24"/>
          <w:szCs w:val="24"/>
        </w:rPr>
        <w:t xml:space="preserve">Особенности клеток прокариот и эукариот. Гипотезы возникновения </w:t>
      </w:r>
      <w:proofErr w:type="spellStart"/>
      <w:r w:rsidRPr="00DE6908">
        <w:rPr>
          <w:sz w:val="24"/>
          <w:szCs w:val="24"/>
        </w:rPr>
        <w:t>эукариотической</w:t>
      </w:r>
      <w:proofErr w:type="spellEnd"/>
      <w:r w:rsidRPr="00DE6908">
        <w:rPr>
          <w:sz w:val="24"/>
          <w:szCs w:val="24"/>
        </w:rPr>
        <w:t xml:space="preserve"> клетки.</w:t>
      </w:r>
    </w:p>
    <w:p w:rsidR="006A3705" w:rsidRPr="00DE6908" w:rsidRDefault="006A3705" w:rsidP="006A3705">
      <w:pPr>
        <w:pStyle w:val="2"/>
        <w:shd w:val="clear" w:color="auto" w:fill="auto"/>
        <w:spacing w:before="0"/>
        <w:ind w:left="40" w:right="500" w:firstLine="0"/>
        <w:rPr>
          <w:sz w:val="24"/>
          <w:szCs w:val="24"/>
        </w:rPr>
      </w:pPr>
      <w:r w:rsidRPr="00DE6908">
        <w:rPr>
          <w:rStyle w:val="a9"/>
          <w:sz w:val="24"/>
          <w:szCs w:val="24"/>
        </w:rPr>
        <w:t>Процессы жизнедеятельности клетки.</w:t>
      </w:r>
      <w:r w:rsidRPr="00DE6908">
        <w:rPr>
          <w:sz w:val="24"/>
          <w:szCs w:val="24"/>
        </w:rPr>
        <w:t xml:space="preserve"> Деление клетки: митоз и мейоз. Подготовка клетки к делению. Клеточный цикл. Интерфаза и митоз. Фазы митоза. Мейоз и его фазы. Сходство и различие митоза и мейоза. Значение митоза и мейоза. Соматические и половые клетки. Диплоидный и гаплоидный набор хромосом в клетках.</w:t>
      </w:r>
    </w:p>
    <w:p w:rsidR="006A3705" w:rsidRPr="00DE6908" w:rsidRDefault="006A3705" w:rsidP="006A3705">
      <w:pPr>
        <w:pStyle w:val="2"/>
        <w:shd w:val="clear" w:color="auto" w:fill="auto"/>
        <w:spacing w:before="0"/>
        <w:ind w:left="40" w:right="500" w:firstLine="0"/>
        <w:rPr>
          <w:sz w:val="24"/>
          <w:szCs w:val="24"/>
        </w:rPr>
      </w:pPr>
      <w:r w:rsidRPr="00DE6908">
        <w:rPr>
          <w:sz w:val="24"/>
          <w:szCs w:val="24"/>
        </w:rPr>
        <w:t>Развитие половых клеток у растений и животных. Клетка — основная структурная и функциональная единица жизнедеятельности одноклеточного и многоклеточного организмов. Клетка — единица роста и развития организмов. Специализация клеток, образование</w:t>
      </w:r>
    </w:p>
    <w:p w:rsidR="006A3705" w:rsidRPr="00DE6908" w:rsidRDefault="006A3705" w:rsidP="006A3705">
      <w:pPr>
        <w:pStyle w:val="2"/>
        <w:shd w:val="clear" w:color="auto" w:fill="auto"/>
        <w:spacing w:before="0"/>
        <w:ind w:left="320" w:right="1100" w:firstLine="0"/>
        <w:rPr>
          <w:sz w:val="24"/>
          <w:szCs w:val="24"/>
        </w:rPr>
      </w:pPr>
      <w:r w:rsidRPr="00DE6908">
        <w:rPr>
          <w:sz w:val="24"/>
          <w:szCs w:val="24"/>
        </w:rPr>
        <w:t xml:space="preserve">тканей. Многообразие клеток и ткани. Гармония, </w:t>
      </w:r>
      <w:proofErr w:type="spellStart"/>
      <w:r w:rsidRPr="00DE6908">
        <w:rPr>
          <w:sz w:val="24"/>
          <w:szCs w:val="24"/>
        </w:rPr>
        <w:t>природосообразность</w:t>
      </w:r>
      <w:proofErr w:type="spellEnd"/>
      <w:r w:rsidRPr="00DE6908">
        <w:rPr>
          <w:sz w:val="24"/>
          <w:szCs w:val="24"/>
        </w:rPr>
        <w:t xml:space="preserve"> и управление в живой клетке. Научное познание и проблема целесообразности в природе.</w:t>
      </w:r>
    </w:p>
    <w:p w:rsidR="006A3705" w:rsidRDefault="006A3705" w:rsidP="006A3705">
      <w:pPr>
        <w:pStyle w:val="2"/>
        <w:shd w:val="clear" w:color="auto" w:fill="auto"/>
        <w:spacing w:before="0" w:after="63"/>
        <w:ind w:left="320" w:right="1100" w:firstLine="0"/>
        <w:rPr>
          <w:sz w:val="24"/>
          <w:szCs w:val="24"/>
        </w:rPr>
      </w:pPr>
      <w:r w:rsidRPr="00DE6908">
        <w:rPr>
          <w:sz w:val="24"/>
          <w:szCs w:val="24"/>
        </w:rPr>
        <w:t>Клеточный уровень организации жизни и его роль в природе.</w:t>
      </w:r>
    </w:p>
    <w:p w:rsidR="006A3705" w:rsidRDefault="006A3705" w:rsidP="006A3705">
      <w:pPr>
        <w:pStyle w:val="2"/>
        <w:shd w:val="clear" w:color="auto" w:fill="auto"/>
        <w:spacing w:before="0" w:after="63"/>
        <w:ind w:left="320" w:right="1100" w:firstLine="0"/>
        <w:rPr>
          <w:rStyle w:val="11"/>
          <w:i/>
          <w:sz w:val="24"/>
          <w:szCs w:val="24"/>
        </w:rPr>
      </w:pPr>
      <w:r w:rsidRPr="00B9025B">
        <w:rPr>
          <w:i/>
          <w:sz w:val="24"/>
          <w:szCs w:val="24"/>
        </w:rPr>
        <w:t xml:space="preserve"> </w:t>
      </w:r>
      <w:r w:rsidRPr="00B9025B">
        <w:rPr>
          <w:rStyle w:val="a9"/>
          <w:sz w:val="24"/>
          <w:szCs w:val="24"/>
        </w:rPr>
        <w:t xml:space="preserve">Практические работы: </w:t>
      </w:r>
      <w:r w:rsidRPr="00B9025B">
        <w:rPr>
          <w:rStyle w:val="11"/>
          <w:i/>
          <w:sz w:val="24"/>
          <w:szCs w:val="24"/>
        </w:rPr>
        <w:t>№6 Решение задач «Мейоз, митоз».</w:t>
      </w:r>
    </w:p>
    <w:p w:rsidR="006A3705" w:rsidRPr="00B9025B" w:rsidRDefault="006A3705" w:rsidP="006A3705">
      <w:pPr>
        <w:pStyle w:val="2"/>
        <w:shd w:val="clear" w:color="auto" w:fill="auto"/>
        <w:spacing w:before="0" w:after="63"/>
        <w:ind w:left="320" w:right="1100" w:firstLine="0"/>
        <w:rPr>
          <w:i/>
          <w:sz w:val="24"/>
          <w:szCs w:val="24"/>
        </w:rPr>
      </w:pPr>
    </w:p>
    <w:p w:rsidR="006A3705" w:rsidRPr="00B9025B" w:rsidRDefault="006A3705" w:rsidP="006A3705">
      <w:pPr>
        <w:keepNext/>
        <w:keepLines/>
        <w:spacing w:after="112" w:line="270" w:lineRule="exact"/>
        <w:ind w:left="20" w:firstLine="300"/>
        <w:rPr>
          <w:b/>
          <w:sz w:val="24"/>
          <w:szCs w:val="24"/>
        </w:rPr>
      </w:pPr>
      <w:bookmarkStart w:id="3" w:name="bookmark11"/>
      <w:r w:rsidRPr="00B9025B">
        <w:rPr>
          <w:rStyle w:val="5"/>
          <w:b/>
          <w:sz w:val="24"/>
          <w:szCs w:val="24"/>
        </w:rPr>
        <w:t>Раздел 3. Молекулярный уровень организации жизни(</w:t>
      </w:r>
      <w:r>
        <w:rPr>
          <w:rStyle w:val="5"/>
          <w:b/>
          <w:sz w:val="24"/>
          <w:szCs w:val="24"/>
        </w:rPr>
        <w:t>16</w:t>
      </w:r>
      <w:r w:rsidRPr="00B9025B">
        <w:rPr>
          <w:rStyle w:val="5"/>
          <w:b/>
          <w:sz w:val="24"/>
          <w:szCs w:val="24"/>
        </w:rPr>
        <w:t>ч)</w:t>
      </w:r>
      <w:bookmarkEnd w:id="3"/>
    </w:p>
    <w:p w:rsidR="006A3705" w:rsidRPr="00DE6908" w:rsidRDefault="006A3705" w:rsidP="006A3705">
      <w:pPr>
        <w:pStyle w:val="2"/>
        <w:shd w:val="clear" w:color="auto" w:fill="auto"/>
        <w:spacing w:before="0" w:line="240" w:lineRule="exact"/>
        <w:ind w:left="320" w:right="1100" w:firstLine="0"/>
        <w:rPr>
          <w:sz w:val="24"/>
          <w:szCs w:val="24"/>
        </w:rPr>
      </w:pPr>
      <w:r w:rsidRPr="00DE6908">
        <w:rPr>
          <w:rStyle w:val="a9"/>
          <w:sz w:val="24"/>
          <w:szCs w:val="24"/>
        </w:rPr>
        <w:t>Молекулярный состав живых клеток</w:t>
      </w:r>
      <w:r w:rsidRPr="00DE6908">
        <w:rPr>
          <w:sz w:val="24"/>
          <w:szCs w:val="24"/>
        </w:rPr>
        <w:t xml:space="preserve"> Органические и неорганические вещества в клетке. Химическая организация клетки. Макро- и микроэлементы. Их роль в клетке, Основные </w:t>
      </w:r>
      <w:proofErr w:type="spellStart"/>
      <w:r w:rsidRPr="00DE6908">
        <w:rPr>
          <w:sz w:val="24"/>
          <w:szCs w:val="24"/>
        </w:rPr>
        <w:t>биополимерные</w:t>
      </w:r>
      <w:proofErr w:type="spellEnd"/>
      <w:r w:rsidRPr="00DE6908">
        <w:rPr>
          <w:sz w:val="24"/>
          <w:szCs w:val="24"/>
        </w:rPr>
        <w:t xml:space="preserve"> молекулы живой материи. Особенности строения молекул органических веществ: белков, углеводов, липидов, нуклеиновых кислот. Белки и нуклеиновые кислоты, взаимосвязь их строения и функций, значение в клетке.</w:t>
      </w:r>
    </w:p>
    <w:p w:rsidR="006A3705" w:rsidRDefault="006A3705" w:rsidP="006A3705">
      <w:pPr>
        <w:pStyle w:val="2"/>
        <w:shd w:val="clear" w:color="auto" w:fill="auto"/>
        <w:spacing w:before="0" w:line="475" w:lineRule="exact"/>
        <w:ind w:left="320" w:right="1100" w:firstLine="0"/>
        <w:rPr>
          <w:sz w:val="24"/>
          <w:szCs w:val="24"/>
        </w:rPr>
      </w:pPr>
      <w:r w:rsidRPr="00DE6908">
        <w:rPr>
          <w:sz w:val="24"/>
          <w:szCs w:val="24"/>
        </w:rPr>
        <w:t>Химический состав хромосом. Строение и свойства ДНК как носителя наследственной информации. Репликация ДНК.</w:t>
      </w:r>
    </w:p>
    <w:p w:rsidR="006A3705" w:rsidRPr="00DE6908" w:rsidRDefault="006A3705" w:rsidP="006A3705">
      <w:pPr>
        <w:pStyle w:val="2"/>
        <w:shd w:val="clear" w:color="auto" w:fill="auto"/>
        <w:spacing w:before="0" w:line="475" w:lineRule="exact"/>
        <w:ind w:left="320" w:right="1100" w:firstLine="0"/>
        <w:rPr>
          <w:sz w:val="24"/>
          <w:szCs w:val="24"/>
        </w:rPr>
      </w:pPr>
      <w:r w:rsidRPr="00DE6908">
        <w:rPr>
          <w:sz w:val="24"/>
          <w:szCs w:val="24"/>
        </w:rPr>
        <w:t xml:space="preserve"> </w:t>
      </w:r>
      <w:r w:rsidRPr="00DE6908">
        <w:rPr>
          <w:rStyle w:val="a9"/>
          <w:sz w:val="24"/>
          <w:szCs w:val="24"/>
        </w:rPr>
        <w:t>Химические процессы</w:t>
      </w:r>
      <w:r w:rsidRPr="00DE6908">
        <w:rPr>
          <w:sz w:val="24"/>
          <w:szCs w:val="24"/>
        </w:rPr>
        <w:t xml:space="preserve"> в</w:t>
      </w:r>
      <w:r w:rsidRPr="00DE6908">
        <w:rPr>
          <w:rStyle w:val="a9"/>
          <w:sz w:val="24"/>
          <w:szCs w:val="24"/>
        </w:rPr>
        <w:t xml:space="preserve"> молекулярных системах.</w:t>
      </w:r>
    </w:p>
    <w:p w:rsidR="006A3705" w:rsidRPr="00DE6908" w:rsidRDefault="006A3705" w:rsidP="006A3705">
      <w:pPr>
        <w:pStyle w:val="2"/>
        <w:shd w:val="clear" w:color="auto" w:fill="auto"/>
        <w:spacing w:before="0"/>
        <w:ind w:left="320" w:right="1100" w:firstLine="0"/>
        <w:rPr>
          <w:sz w:val="24"/>
          <w:szCs w:val="24"/>
        </w:rPr>
      </w:pPr>
      <w:r w:rsidRPr="00DE6908">
        <w:rPr>
          <w:sz w:val="24"/>
          <w:szCs w:val="24"/>
        </w:rPr>
        <w:t xml:space="preserve">Биосинтез в живых клетках. Матричное воспроизводство белков. Фотосинтез, его роль в природе. Световые и </w:t>
      </w:r>
      <w:proofErr w:type="spellStart"/>
      <w:r w:rsidRPr="00DE6908">
        <w:rPr>
          <w:sz w:val="24"/>
          <w:szCs w:val="24"/>
        </w:rPr>
        <w:t>темновые</w:t>
      </w:r>
      <w:proofErr w:type="spellEnd"/>
      <w:r w:rsidRPr="00DE6908">
        <w:rPr>
          <w:sz w:val="24"/>
          <w:szCs w:val="24"/>
        </w:rPr>
        <w:t xml:space="preserve"> реакции фотосинтеза. Хемосинтез и его роль в природе. Молекулярные процессы расщепления веществ в элементарных биосистемах. Стадии энергетического обмена. Брожение и дыхание.</w:t>
      </w:r>
    </w:p>
    <w:p w:rsidR="006A3705" w:rsidRPr="00DE6908" w:rsidRDefault="006A3705" w:rsidP="006A3705">
      <w:pPr>
        <w:pStyle w:val="2"/>
        <w:shd w:val="clear" w:color="auto" w:fill="auto"/>
        <w:spacing w:before="0" w:line="235" w:lineRule="exact"/>
        <w:ind w:left="320" w:right="720" w:firstLine="0"/>
        <w:jc w:val="both"/>
        <w:rPr>
          <w:sz w:val="24"/>
          <w:szCs w:val="24"/>
        </w:rPr>
      </w:pPr>
      <w:r w:rsidRPr="00DE6908">
        <w:rPr>
          <w:sz w:val="24"/>
          <w:szCs w:val="24"/>
        </w:rPr>
        <w:lastRenderedPageBreak/>
        <w:t xml:space="preserve">Преобразование энергии в клетке. Роль ферментов как регуляторов </w:t>
      </w:r>
      <w:proofErr w:type="spellStart"/>
      <w:r w:rsidRPr="00DE6908">
        <w:rPr>
          <w:sz w:val="24"/>
          <w:szCs w:val="24"/>
        </w:rPr>
        <w:t>биомолекулярных</w:t>
      </w:r>
      <w:proofErr w:type="spellEnd"/>
      <w:r w:rsidRPr="00DE6908">
        <w:rPr>
          <w:sz w:val="24"/>
          <w:szCs w:val="24"/>
        </w:rPr>
        <w:t xml:space="preserve"> процессов. Сходство химического состава молекул живых систем как доказательство родства разных организмов. Роль естественных и искусственных биополимеров в окружающей среде. Молекулярный уровень жизни и его особенности.</w:t>
      </w:r>
    </w:p>
    <w:p w:rsidR="006A3705" w:rsidRPr="00DE6908" w:rsidRDefault="006A3705" w:rsidP="006A3705">
      <w:pPr>
        <w:pStyle w:val="2"/>
        <w:shd w:val="clear" w:color="auto" w:fill="auto"/>
        <w:spacing w:before="0" w:line="235" w:lineRule="exact"/>
        <w:ind w:left="320" w:right="240" w:firstLine="0"/>
        <w:rPr>
          <w:sz w:val="24"/>
          <w:szCs w:val="24"/>
        </w:rPr>
      </w:pPr>
      <w:r w:rsidRPr="00DE6908">
        <w:rPr>
          <w:rStyle w:val="a9"/>
          <w:sz w:val="24"/>
          <w:szCs w:val="24"/>
        </w:rPr>
        <w:t>Время экологической культуры.</w:t>
      </w:r>
      <w:r w:rsidRPr="00DE6908">
        <w:rPr>
          <w:sz w:val="24"/>
          <w:szCs w:val="24"/>
        </w:rPr>
        <w:t xml:space="preserve"> Химическое загрязнение окружающей среды как глобальная экологическая проблема. Осознание человечеством непреходящей ценности жизни. Гуманистическое сознание и благоговение перед жизнью. Экологическая культура — важная</w:t>
      </w:r>
    </w:p>
    <w:p w:rsidR="006A3705" w:rsidRPr="00DE6908" w:rsidRDefault="006A3705" w:rsidP="006A3705">
      <w:pPr>
        <w:pStyle w:val="2"/>
        <w:shd w:val="clear" w:color="auto" w:fill="auto"/>
        <w:spacing w:before="0" w:line="240" w:lineRule="exact"/>
        <w:ind w:left="860" w:right="240"/>
        <w:rPr>
          <w:sz w:val="24"/>
          <w:szCs w:val="24"/>
        </w:rPr>
      </w:pPr>
      <w:r w:rsidRPr="00DE6908">
        <w:rPr>
          <w:sz w:val="24"/>
          <w:szCs w:val="24"/>
        </w:rPr>
        <w:t>задача человечества. •</w:t>
      </w:r>
    </w:p>
    <w:p w:rsidR="006A3705" w:rsidRPr="00DE6908" w:rsidRDefault="006A3705" w:rsidP="006A3705">
      <w:pPr>
        <w:pStyle w:val="30"/>
        <w:shd w:val="clear" w:color="auto" w:fill="auto"/>
        <w:spacing w:after="0" w:line="240" w:lineRule="exact"/>
        <w:ind w:left="20"/>
        <w:rPr>
          <w:sz w:val="24"/>
          <w:szCs w:val="24"/>
        </w:rPr>
      </w:pPr>
      <w:r w:rsidRPr="00DE6908">
        <w:rPr>
          <w:rStyle w:val="31"/>
          <w:sz w:val="24"/>
          <w:szCs w:val="24"/>
        </w:rPr>
        <w:t>Лабораторная работа №</w:t>
      </w:r>
      <w:r w:rsidRPr="00DE6908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DE6908">
        <w:rPr>
          <w:sz w:val="24"/>
          <w:szCs w:val="24"/>
        </w:rPr>
        <w:t>^«Органические вещества клетки».</w:t>
      </w:r>
    </w:p>
    <w:p w:rsidR="006A3705" w:rsidRPr="00DE6908" w:rsidRDefault="006A3705" w:rsidP="006A3705">
      <w:pPr>
        <w:pStyle w:val="2"/>
        <w:shd w:val="clear" w:color="auto" w:fill="auto"/>
        <w:spacing w:before="0" w:line="240" w:lineRule="exact"/>
        <w:ind w:left="320" w:right="240" w:firstLine="0"/>
        <w:rPr>
          <w:sz w:val="24"/>
          <w:szCs w:val="24"/>
        </w:rPr>
      </w:pPr>
      <w:r w:rsidRPr="00DE6908">
        <w:rPr>
          <w:sz w:val="24"/>
          <w:szCs w:val="24"/>
        </w:rPr>
        <w:t xml:space="preserve">1 .Выявление активности процесса фотосинтеза с помощью </w:t>
      </w:r>
      <w:proofErr w:type="spellStart"/>
      <w:r w:rsidRPr="00DE6908">
        <w:rPr>
          <w:sz w:val="24"/>
          <w:szCs w:val="24"/>
        </w:rPr>
        <w:t>пероксида</w:t>
      </w:r>
      <w:proofErr w:type="spellEnd"/>
      <w:r w:rsidRPr="00DE6908">
        <w:rPr>
          <w:sz w:val="24"/>
          <w:szCs w:val="24"/>
        </w:rPr>
        <w:t xml:space="preserve"> водорода и фермента каталазы, содержащейся в клетках зелёных растений.</w:t>
      </w:r>
    </w:p>
    <w:p w:rsidR="006A3705" w:rsidRPr="00DE6908" w:rsidRDefault="006A3705" w:rsidP="006A3705">
      <w:pPr>
        <w:pStyle w:val="2"/>
        <w:shd w:val="clear" w:color="auto" w:fill="auto"/>
        <w:spacing w:before="0" w:after="180" w:line="240" w:lineRule="exact"/>
        <w:ind w:left="20" w:firstLine="300"/>
        <w:rPr>
          <w:sz w:val="24"/>
          <w:szCs w:val="24"/>
        </w:rPr>
      </w:pPr>
      <w:r w:rsidRPr="00DE6908">
        <w:rPr>
          <w:sz w:val="24"/>
          <w:szCs w:val="24"/>
        </w:rPr>
        <w:t>2.Обнаружение органических веществ (крахмала, белков, жира) в тканях растений.</w:t>
      </w:r>
    </w:p>
    <w:p w:rsidR="006A3705" w:rsidRPr="00DE6908" w:rsidRDefault="006A3705" w:rsidP="006A3705">
      <w:pPr>
        <w:pStyle w:val="30"/>
        <w:shd w:val="clear" w:color="auto" w:fill="auto"/>
        <w:spacing w:after="0" w:line="240" w:lineRule="exact"/>
        <w:ind w:left="20"/>
        <w:rPr>
          <w:sz w:val="24"/>
          <w:szCs w:val="24"/>
        </w:rPr>
      </w:pPr>
      <w:r w:rsidRPr="00DE6908">
        <w:rPr>
          <w:rStyle w:val="31"/>
          <w:sz w:val="24"/>
          <w:szCs w:val="24"/>
        </w:rPr>
        <w:t>Лабораторная работа</w:t>
      </w:r>
      <w:r w:rsidRPr="00DE6908">
        <w:rPr>
          <w:sz w:val="24"/>
          <w:szCs w:val="24"/>
        </w:rPr>
        <w:t xml:space="preserve"> №3. «Ферментативные процессы в клетке».</w:t>
      </w:r>
    </w:p>
    <w:p w:rsidR="006A3705" w:rsidRPr="00DE6908" w:rsidRDefault="006A3705" w:rsidP="006A3705">
      <w:pPr>
        <w:pStyle w:val="2"/>
        <w:numPr>
          <w:ilvl w:val="1"/>
          <w:numId w:val="5"/>
        </w:numPr>
        <w:shd w:val="clear" w:color="auto" w:fill="auto"/>
        <w:tabs>
          <w:tab w:val="left" w:pos="1050"/>
        </w:tabs>
        <w:spacing w:before="0" w:line="240" w:lineRule="exact"/>
        <w:ind w:left="20" w:firstLine="300"/>
        <w:rPr>
          <w:sz w:val="24"/>
          <w:szCs w:val="24"/>
        </w:rPr>
      </w:pPr>
      <w:r w:rsidRPr="00DE6908">
        <w:rPr>
          <w:sz w:val="24"/>
          <w:szCs w:val="24"/>
        </w:rPr>
        <w:t>Обнаружение фермента каталазы в клетках зеленых растений.</w:t>
      </w:r>
    </w:p>
    <w:p w:rsidR="006A3705" w:rsidRPr="00DE6908" w:rsidRDefault="006A3705" w:rsidP="006A3705">
      <w:pPr>
        <w:pStyle w:val="2"/>
        <w:numPr>
          <w:ilvl w:val="1"/>
          <w:numId w:val="5"/>
        </w:numPr>
        <w:shd w:val="clear" w:color="auto" w:fill="auto"/>
        <w:tabs>
          <w:tab w:val="left" w:pos="1086"/>
        </w:tabs>
        <w:spacing w:before="0" w:line="240" w:lineRule="exact"/>
        <w:ind w:left="20" w:right="240" w:firstLine="300"/>
        <w:rPr>
          <w:sz w:val="24"/>
          <w:szCs w:val="24"/>
        </w:rPr>
      </w:pPr>
      <w:r w:rsidRPr="00DE6908">
        <w:rPr>
          <w:sz w:val="24"/>
          <w:szCs w:val="24"/>
        </w:rPr>
        <w:t xml:space="preserve">Обнаружение фермента каталазы в </w:t>
      </w:r>
      <w:proofErr w:type="spellStart"/>
      <w:r w:rsidRPr="00DE6908">
        <w:rPr>
          <w:sz w:val="24"/>
          <w:szCs w:val="24"/>
        </w:rPr>
        <w:t>сырыхъ</w:t>
      </w:r>
      <w:proofErr w:type="spellEnd"/>
      <w:r w:rsidRPr="00DE6908">
        <w:rPr>
          <w:sz w:val="24"/>
          <w:szCs w:val="24"/>
        </w:rPr>
        <w:t xml:space="preserve"> и вареных продуктах питания. </w:t>
      </w:r>
      <w:r w:rsidRPr="00DE6908">
        <w:rPr>
          <w:rStyle w:val="a9"/>
          <w:sz w:val="24"/>
          <w:szCs w:val="24"/>
        </w:rPr>
        <w:t>Практические работы:</w:t>
      </w:r>
    </w:p>
    <w:p w:rsidR="006A3705" w:rsidRPr="00DE6908" w:rsidRDefault="006A3705" w:rsidP="006A3705">
      <w:pPr>
        <w:pStyle w:val="30"/>
        <w:shd w:val="clear" w:color="auto" w:fill="auto"/>
        <w:spacing w:after="708" w:line="240" w:lineRule="exact"/>
        <w:ind w:left="20" w:firstLine="300"/>
        <w:rPr>
          <w:sz w:val="24"/>
          <w:szCs w:val="24"/>
        </w:rPr>
      </w:pPr>
      <w:r w:rsidRPr="00DE6908">
        <w:rPr>
          <w:sz w:val="24"/>
          <w:szCs w:val="24"/>
        </w:rPr>
        <w:t>№7. Решение задач «Молекулярная биология».</w:t>
      </w:r>
    </w:p>
    <w:p w:rsidR="006A3705" w:rsidRPr="000C021C" w:rsidRDefault="006A3705" w:rsidP="006A3705">
      <w:pPr>
        <w:keepNext/>
        <w:keepLines/>
        <w:spacing w:line="270" w:lineRule="exact"/>
        <w:ind w:left="20" w:firstLine="300"/>
        <w:rPr>
          <w:b/>
        </w:rPr>
      </w:pPr>
      <w:bookmarkStart w:id="4" w:name="bookmark12"/>
      <w:r w:rsidRPr="000C021C">
        <w:rPr>
          <w:rStyle w:val="5"/>
          <w:b/>
        </w:rPr>
        <w:t>Требования к уровню подготовки учащихся</w:t>
      </w:r>
      <w:bookmarkEnd w:id="4"/>
    </w:p>
    <w:p w:rsidR="006A3705" w:rsidRDefault="006A3705" w:rsidP="006A3705">
      <w:pPr>
        <w:pStyle w:val="30"/>
        <w:shd w:val="clear" w:color="auto" w:fill="auto"/>
        <w:spacing w:after="0" w:line="293" w:lineRule="exact"/>
        <w:ind w:left="20" w:firstLine="580"/>
      </w:pPr>
      <w:r>
        <w:t>Учащиеся должны уметь называть (приводить примеры):</w:t>
      </w:r>
    </w:p>
    <w:p w:rsidR="006A3705" w:rsidRDefault="006A3705" w:rsidP="006A3705">
      <w:pPr>
        <w:pStyle w:val="2"/>
        <w:numPr>
          <w:ilvl w:val="0"/>
          <w:numId w:val="6"/>
        </w:numPr>
        <w:shd w:val="clear" w:color="auto" w:fill="auto"/>
        <w:tabs>
          <w:tab w:val="left" w:pos="878"/>
        </w:tabs>
        <w:spacing w:before="0" w:line="293" w:lineRule="exact"/>
        <w:ind w:left="20" w:firstLine="580"/>
      </w:pPr>
      <w:r>
        <w:t>основные положения клеточной теории;</w:t>
      </w:r>
    </w:p>
    <w:p w:rsidR="006A3705" w:rsidRDefault="006A3705" w:rsidP="006A3705">
      <w:pPr>
        <w:pStyle w:val="2"/>
        <w:numPr>
          <w:ilvl w:val="0"/>
          <w:numId w:val="6"/>
        </w:numPr>
        <w:shd w:val="clear" w:color="auto" w:fill="auto"/>
        <w:tabs>
          <w:tab w:val="left" w:pos="878"/>
        </w:tabs>
        <w:spacing w:before="0" w:line="293" w:lineRule="exact"/>
        <w:ind w:left="20" w:firstLine="580"/>
      </w:pPr>
      <w:r>
        <w:t>общие признаки живого организма;</w:t>
      </w:r>
    </w:p>
    <w:p w:rsidR="006A3705" w:rsidRDefault="006A3705" w:rsidP="006A3705">
      <w:pPr>
        <w:pStyle w:val="2"/>
        <w:numPr>
          <w:ilvl w:val="0"/>
          <w:numId w:val="6"/>
        </w:numPr>
        <w:shd w:val="clear" w:color="auto" w:fill="auto"/>
        <w:tabs>
          <w:tab w:val="left" w:pos="879"/>
        </w:tabs>
        <w:spacing w:before="0" w:line="269" w:lineRule="exact"/>
        <w:ind w:left="20" w:right="460" w:firstLine="580"/>
      </w:pPr>
      <w:r>
        <w:t xml:space="preserve">основные систематические категории, признаки вида, царств живой природы, отделов, классов и семейств цветковых растений; </w:t>
      </w:r>
      <w:proofErr w:type="spellStart"/>
      <w:r>
        <w:t>подцарств</w:t>
      </w:r>
      <w:proofErr w:type="spellEnd"/>
      <w:r>
        <w:t>, типов и классов животных;</w:t>
      </w:r>
    </w:p>
    <w:p w:rsidR="006A3705" w:rsidRDefault="006A3705" w:rsidP="006A3705">
      <w:pPr>
        <w:pStyle w:val="2"/>
        <w:numPr>
          <w:ilvl w:val="0"/>
          <w:numId w:val="6"/>
        </w:numPr>
        <w:shd w:val="clear" w:color="auto" w:fill="auto"/>
        <w:tabs>
          <w:tab w:val="left" w:pos="878"/>
        </w:tabs>
        <w:spacing w:before="0" w:line="240" w:lineRule="exact"/>
        <w:ind w:left="20" w:firstLine="580"/>
      </w:pPr>
      <w:r>
        <w:t>причины и результаты эволюции;</w:t>
      </w:r>
    </w:p>
    <w:p w:rsidR="006A3705" w:rsidRDefault="006A3705" w:rsidP="006A3705">
      <w:pPr>
        <w:pStyle w:val="2"/>
        <w:numPr>
          <w:ilvl w:val="0"/>
          <w:numId w:val="6"/>
        </w:numPr>
        <w:shd w:val="clear" w:color="auto" w:fill="auto"/>
        <w:tabs>
          <w:tab w:val="left" w:pos="878"/>
        </w:tabs>
        <w:spacing w:before="0" w:after="26" w:line="240" w:lineRule="exact"/>
        <w:ind w:left="20" w:firstLine="580"/>
      </w:pPr>
      <w:r>
        <w:t>законы наследственности;</w:t>
      </w:r>
    </w:p>
    <w:p w:rsidR="006A3705" w:rsidRDefault="006A3705" w:rsidP="006A3705">
      <w:pPr>
        <w:pStyle w:val="2"/>
        <w:numPr>
          <w:ilvl w:val="0"/>
          <w:numId w:val="6"/>
        </w:numPr>
        <w:shd w:val="clear" w:color="auto" w:fill="auto"/>
        <w:tabs>
          <w:tab w:val="left" w:pos="874"/>
        </w:tabs>
        <w:spacing w:before="0"/>
        <w:ind w:left="20" w:right="460" w:firstLine="580"/>
      </w:pPr>
      <w:r>
        <w:t>примеры природных и искусственных сообществ, изменчивости, наследственности и приспособленности растений и животных к среде обитания.</w:t>
      </w:r>
    </w:p>
    <w:p w:rsidR="006A3705" w:rsidRDefault="006A3705" w:rsidP="006A3705">
      <w:pPr>
        <w:pStyle w:val="30"/>
        <w:shd w:val="clear" w:color="auto" w:fill="auto"/>
        <w:spacing w:after="147"/>
        <w:ind w:left="20" w:firstLine="580"/>
      </w:pPr>
      <w:r>
        <w:t>Учащиеся должны характеризовать (описывать):</w:t>
      </w:r>
    </w:p>
    <w:p w:rsidR="006A3705" w:rsidRDefault="006A3705" w:rsidP="006A3705">
      <w:pPr>
        <w:pStyle w:val="2"/>
        <w:numPr>
          <w:ilvl w:val="0"/>
          <w:numId w:val="6"/>
        </w:numPr>
        <w:shd w:val="clear" w:color="auto" w:fill="auto"/>
        <w:tabs>
          <w:tab w:val="left" w:pos="878"/>
        </w:tabs>
        <w:spacing w:before="0" w:line="240" w:lineRule="exact"/>
        <w:ind w:left="20" w:firstLine="580"/>
      </w:pPr>
      <w:r>
        <w:t>строение, функции и химический состав клеток бактерий, грибов, растений и животных;</w:t>
      </w:r>
    </w:p>
    <w:p w:rsidR="006A3705" w:rsidRDefault="006A3705" w:rsidP="006A3705">
      <w:pPr>
        <w:pStyle w:val="2"/>
        <w:numPr>
          <w:ilvl w:val="0"/>
          <w:numId w:val="6"/>
        </w:numPr>
        <w:shd w:val="clear" w:color="auto" w:fill="auto"/>
        <w:tabs>
          <w:tab w:val="left" w:pos="878"/>
        </w:tabs>
        <w:spacing w:before="0" w:after="35" w:line="240" w:lineRule="exact"/>
        <w:ind w:left="20" w:firstLine="580"/>
      </w:pPr>
      <w:r>
        <w:t>деление клетки;</w:t>
      </w:r>
    </w:p>
    <w:p w:rsidR="006A3705" w:rsidRDefault="006A3705" w:rsidP="006A3705">
      <w:pPr>
        <w:pStyle w:val="2"/>
        <w:numPr>
          <w:ilvl w:val="0"/>
          <w:numId w:val="6"/>
        </w:numPr>
        <w:shd w:val="clear" w:color="auto" w:fill="auto"/>
        <w:tabs>
          <w:tab w:val="left" w:pos="874"/>
        </w:tabs>
        <w:spacing w:before="0" w:line="269" w:lineRule="exact"/>
        <w:ind w:left="20" w:right="460" w:firstLine="580"/>
      </w:pPr>
      <w:r>
        <w:t>строение и жизнедеятельность бактериального, грибного, растительного, животного организмов, организма человека, лишайника как комплексного организма;</w:t>
      </w:r>
    </w:p>
    <w:p w:rsidR="006A3705" w:rsidRDefault="006A3705" w:rsidP="006A3705">
      <w:pPr>
        <w:pStyle w:val="2"/>
        <w:numPr>
          <w:ilvl w:val="0"/>
          <w:numId w:val="6"/>
        </w:numPr>
        <w:shd w:val="clear" w:color="auto" w:fill="auto"/>
        <w:tabs>
          <w:tab w:val="left" w:pos="878"/>
        </w:tabs>
        <w:spacing w:before="0" w:line="288" w:lineRule="exact"/>
        <w:ind w:left="20" w:firstLine="580"/>
      </w:pPr>
      <w:r>
        <w:t>обмен веществ и превращение энергии;</w:t>
      </w:r>
    </w:p>
    <w:p w:rsidR="006A3705" w:rsidRDefault="006A3705" w:rsidP="006A3705">
      <w:pPr>
        <w:pStyle w:val="2"/>
        <w:numPr>
          <w:ilvl w:val="0"/>
          <w:numId w:val="6"/>
        </w:numPr>
        <w:shd w:val="clear" w:color="auto" w:fill="auto"/>
        <w:tabs>
          <w:tab w:val="left" w:pos="878"/>
        </w:tabs>
        <w:spacing w:before="0" w:line="288" w:lineRule="exact"/>
        <w:ind w:left="20" w:firstLine="580"/>
      </w:pPr>
      <w:r>
        <w:t>роль ферментов и витаминов в организме;</w:t>
      </w:r>
    </w:p>
    <w:p w:rsidR="006A3705" w:rsidRDefault="006A3705" w:rsidP="006A3705">
      <w:pPr>
        <w:pStyle w:val="2"/>
        <w:numPr>
          <w:ilvl w:val="0"/>
          <w:numId w:val="6"/>
        </w:numPr>
        <w:shd w:val="clear" w:color="auto" w:fill="auto"/>
        <w:tabs>
          <w:tab w:val="left" w:pos="878"/>
        </w:tabs>
        <w:spacing w:before="0" w:line="288" w:lineRule="exact"/>
        <w:ind w:left="20" w:firstLine="580"/>
      </w:pPr>
      <w:r>
        <w:t>особенности питания автотрофных и гетеротрофных организмов (сапрофитов, паразитов, симбионтов);</w:t>
      </w:r>
    </w:p>
    <w:p w:rsidR="006A3705" w:rsidRDefault="006A3705" w:rsidP="006A3705">
      <w:pPr>
        <w:pStyle w:val="2"/>
        <w:numPr>
          <w:ilvl w:val="0"/>
          <w:numId w:val="6"/>
        </w:numPr>
        <w:shd w:val="clear" w:color="auto" w:fill="auto"/>
        <w:tabs>
          <w:tab w:val="left" w:pos="878"/>
        </w:tabs>
        <w:spacing w:before="0" w:line="288" w:lineRule="exact"/>
        <w:ind w:left="20" w:firstLine="580"/>
      </w:pPr>
      <w:r>
        <w:t xml:space="preserve">иммунитет, его значение в жизни человека, профилактика </w:t>
      </w:r>
      <w:proofErr w:type="spellStart"/>
      <w:r>
        <w:t>СПИДа</w:t>
      </w:r>
      <w:proofErr w:type="spellEnd"/>
      <w:r>
        <w:t>;</w:t>
      </w:r>
    </w:p>
    <w:p w:rsidR="006A3705" w:rsidRDefault="006A3705" w:rsidP="006A3705">
      <w:pPr>
        <w:pStyle w:val="2"/>
        <w:numPr>
          <w:ilvl w:val="0"/>
          <w:numId w:val="6"/>
        </w:numPr>
        <w:shd w:val="clear" w:color="auto" w:fill="auto"/>
        <w:tabs>
          <w:tab w:val="left" w:pos="878"/>
        </w:tabs>
        <w:spacing w:before="0" w:line="288" w:lineRule="exact"/>
        <w:ind w:left="20" w:firstLine="580"/>
      </w:pPr>
      <w:r>
        <w:t>размножение, рост и развитие бактерий, грибов, растений и животных, особенности размножения и развития человека;</w:t>
      </w:r>
    </w:p>
    <w:p w:rsidR="006A3705" w:rsidRDefault="006A3705" w:rsidP="006A3705">
      <w:pPr>
        <w:pStyle w:val="2"/>
        <w:numPr>
          <w:ilvl w:val="0"/>
          <w:numId w:val="6"/>
        </w:numPr>
        <w:shd w:val="clear" w:color="auto" w:fill="auto"/>
        <w:tabs>
          <w:tab w:val="left" w:pos="878"/>
        </w:tabs>
        <w:spacing w:before="0" w:line="288" w:lineRule="exact"/>
        <w:ind w:left="20" w:firstLine="580"/>
      </w:pPr>
      <w:r>
        <w:t>особенности строения и функционирования вирусов;</w:t>
      </w:r>
    </w:p>
    <w:p w:rsidR="006A3705" w:rsidRDefault="006A3705" w:rsidP="006A3705">
      <w:pPr>
        <w:pStyle w:val="2"/>
        <w:numPr>
          <w:ilvl w:val="0"/>
          <w:numId w:val="6"/>
        </w:numPr>
        <w:shd w:val="clear" w:color="auto" w:fill="auto"/>
        <w:tabs>
          <w:tab w:val="left" w:pos="878"/>
        </w:tabs>
        <w:spacing w:before="0" w:line="278" w:lineRule="exact"/>
        <w:ind w:left="20" w:firstLine="580"/>
      </w:pPr>
      <w:r>
        <w:t>среды обитания организмов, экологические факторы (абиотические, биотические, антропогенные);</w:t>
      </w:r>
    </w:p>
    <w:p w:rsidR="006A3705" w:rsidRDefault="006A3705" w:rsidP="006A3705">
      <w:pPr>
        <w:pStyle w:val="2"/>
        <w:numPr>
          <w:ilvl w:val="0"/>
          <w:numId w:val="6"/>
        </w:numPr>
        <w:shd w:val="clear" w:color="auto" w:fill="auto"/>
        <w:tabs>
          <w:tab w:val="left" w:pos="870"/>
        </w:tabs>
        <w:spacing w:before="0" w:line="278" w:lineRule="exact"/>
        <w:ind w:left="20" w:right="460" w:firstLine="580"/>
      </w:pPr>
      <w:r>
        <w:t>природные сообщества, пищевые связи в них, роль растений как начального звена в пищевой цепи, приспособленность организмов к жизни в сообществе;</w:t>
      </w:r>
    </w:p>
    <w:p w:rsidR="006A3705" w:rsidRDefault="006A3705" w:rsidP="006A3705">
      <w:pPr>
        <w:pStyle w:val="2"/>
        <w:numPr>
          <w:ilvl w:val="0"/>
          <w:numId w:val="6"/>
        </w:numPr>
        <w:shd w:val="clear" w:color="auto" w:fill="auto"/>
        <w:tabs>
          <w:tab w:val="left" w:pos="860"/>
        </w:tabs>
        <w:spacing w:before="0" w:line="278" w:lineRule="exact"/>
        <w:ind w:left="20" w:right="460" w:firstLine="580"/>
      </w:pPr>
      <w:r>
        <w:t>искусственные сообщества, их сходство и различия с природными сообществами, роль человека в продуктивности искусственных сообществ.</w:t>
      </w:r>
    </w:p>
    <w:p w:rsidR="006A3705" w:rsidRDefault="006A3705" w:rsidP="006A3705">
      <w:pPr>
        <w:pStyle w:val="30"/>
        <w:shd w:val="clear" w:color="auto" w:fill="auto"/>
        <w:spacing w:after="109" w:line="278" w:lineRule="exact"/>
        <w:ind w:left="20" w:firstLine="580"/>
      </w:pPr>
      <w:r>
        <w:t>Учащиеся должны обосновывать (объяснять, составлять, применять знания, делать вывод, обобщать):</w:t>
      </w:r>
    </w:p>
    <w:p w:rsidR="006A3705" w:rsidRDefault="006A3705" w:rsidP="006A3705">
      <w:pPr>
        <w:pStyle w:val="2"/>
        <w:numPr>
          <w:ilvl w:val="0"/>
          <w:numId w:val="6"/>
        </w:numPr>
        <w:shd w:val="clear" w:color="auto" w:fill="auto"/>
        <w:tabs>
          <w:tab w:val="left" w:pos="878"/>
        </w:tabs>
        <w:spacing w:before="0" w:line="293" w:lineRule="exact"/>
        <w:ind w:left="20" w:firstLine="580"/>
      </w:pPr>
      <w:r>
        <w:t>взаимосвязь строения и функций клеток, органов и систем органов, организма и среды как основу целостности организма;</w:t>
      </w:r>
    </w:p>
    <w:p w:rsidR="006A3705" w:rsidRDefault="006A3705" w:rsidP="006A3705">
      <w:pPr>
        <w:pStyle w:val="2"/>
        <w:numPr>
          <w:ilvl w:val="0"/>
          <w:numId w:val="6"/>
        </w:numPr>
        <w:shd w:val="clear" w:color="auto" w:fill="auto"/>
        <w:tabs>
          <w:tab w:val="left" w:pos="874"/>
        </w:tabs>
        <w:spacing w:before="0" w:line="293" w:lineRule="exact"/>
        <w:ind w:left="20" w:firstLine="580"/>
      </w:pPr>
      <w:r>
        <w:t>родство млекопитающих животных и человека, человеческих рас, их генетическое единство;</w:t>
      </w:r>
    </w:p>
    <w:p w:rsidR="006A3705" w:rsidRDefault="006A3705" w:rsidP="006A3705">
      <w:pPr>
        <w:pStyle w:val="2"/>
        <w:numPr>
          <w:ilvl w:val="0"/>
          <w:numId w:val="6"/>
        </w:numPr>
        <w:shd w:val="clear" w:color="auto" w:fill="auto"/>
        <w:tabs>
          <w:tab w:val="left" w:pos="878"/>
        </w:tabs>
        <w:spacing w:before="0" w:line="293" w:lineRule="exact"/>
        <w:ind w:left="20" w:firstLine="580"/>
      </w:pPr>
      <w:r>
        <w:t xml:space="preserve">особенности человека, обусловленные </w:t>
      </w:r>
      <w:proofErr w:type="spellStart"/>
      <w:r>
        <w:t>прямохождением</w:t>
      </w:r>
      <w:proofErr w:type="spellEnd"/>
      <w:r>
        <w:t>, трудовой деятельностью;</w:t>
      </w:r>
    </w:p>
    <w:p w:rsidR="006A3705" w:rsidRDefault="006A3705" w:rsidP="006A3705">
      <w:pPr>
        <w:pStyle w:val="2"/>
        <w:numPr>
          <w:ilvl w:val="0"/>
          <w:numId w:val="6"/>
        </w:numPr>
        <w:shd w:val="clear" w:color="auto" w:fill="auto"/>
        <w:tabs>
          <w:tab w:val="left" w:pos="870"/>
        </w:tabs>
        <w:spacing w:before="0" w:line="278" w:lineRule="exact"/>
        <w:ind w:left="20" w:right="460" w:firstLine="580"/>
      </w:pPr>
      <w:r>
        <w:t>роль нейрогуморальной регуляции процессов жизнедеятельности в организме человека, особенности высшей нервной деятельности человека;</w:t>
      </w:r>
    </w:p>
    <w:p w:rsidR="006A3705" w:rsidRDefault="006A3705" w:rsidP="006A3705">
      <w:pPr>
        <w:pStyle w:val="2"/>
        <w:numPr>
          <w:ilvl w:val="0"/>
          <w:numId w:val="6"/>
        </w:numPr>
        <w:shd w:val="clear" w:color="auto" w:fill="auto"/>
        <w:tabs>
          <w:tab w:val="left" w:pos="870"/>
        </w:tabs>
        <w:spacing w:before="0" w:line="278" w:lineRule="exact"/>
        <w:ind w:left="20" w:right="460" w:firstLine="580"/>
      </w:pPr>
      <w:r>
        <w:lastRenderedPageBreak/>
        <w:t>влияние экологических и социальных факторов, умственного и физического труда, физкультуры и спорта на здоровье человека, вредное влияние алкоголя, наркотиков, курения на организм человека и его потомство; нарушения осанки, плоскостопие;</w:t>
      </w:r>
    </w:p>
    <w:p w:rsidR="006A3705" w:rsidRDefault="006A3705" w:rsidP="006A3705">
      <w:pPr>
        <w:pStyle w:val="2"/>
        <w:numPr>
          <w:ilvl w:val="0"/>
          <w:numId w:val="6"/>
        </w:numPr>
        <w:shd w:val="clear" w:color="auto" w:fill="auto"/>
        <w:tabs>
          <w:tab w:val="left" w:pos="874"/>
        </w:tabs>
        <w:spacing w:before="0" w:line="269" w:lineRule="exact"/>
        <w:ind w:left="20" w:right="240" w:firstLine="560"/>
      </w:pPr>
      <w:r>
        <w:t>роль биологического разнообразия и сохранения равновесия в биосфере, влияние деятельности человека на среду обитания, последствия этой деятельности, меры сохранения видов растений, животных, природных сообществ;</w:t>
      </w:r>
    </w:p>
    <w:p w:rsidR="006A3705" w:rsidRDefault="006A3705" w:rsidP="006A3705">
      <w:pPr>
        <w:pStyle w:val="2"/>
        <w:numPr>
          <w:ilvl w:val="0"/>
          <w:numId w:val="6"/>
        </w:numPr>
        <w:shd w:val="clear" w:color="auto" w:fill="auto"/>
        <w:tabs>
          <w:tab w:val="left" w:pos="870"/>
        </w:tabs>
        <w:spacing w:before="0"/>
        <w:ind w:left="20" w:right="240" w:firstLine="560"/>
      </w:pPr>
      <w:r>
        <w:t>необходимость бережного отношения к организмам, видам, природным сообществам; ведущую роль человека в повышении продуктивности сообщества.</w:t>
      </w:r>
    </w:p>
    <w:p w:rsidR="006A3705" w:rsidRDefault="006A3705" w:rsidP="006A3705">
      <w:pPr>
        <w:pStyle w:val="60"/>
        <w:keepNext/>
        <w:keepLines/>
        <w:shd w:val="clear" w:color="auto" w:fill="auto"/>
        <w:spacing w:before="0" w:after="207" w:line="274" w:lineRule="exact"/>
        <w:ind w:left="20" w:firstLine="560"/>
      </w:pPr>
      <w:bookmarkStart w:id="5" w:name="bookmark13"/>
      <w:r>
        <w:t>Учащиеся должны определять (распознавать, узнавать, сравнивать):</w:t>
      </w:r>
      <w:bookmarkEnd w:id="5"/>
    </w:p>
    <w:p w:rsidR="006A3705" w:rsidRDefault="006A3705" w:rsidP="006A3705">
      <w:pPr>
        <w:pStyle w:val="2"/>
        <w:numPr>
          <w:ilvl w:val="0"/>
          <w:numId w:val="6"/>
        </w:numPr>
        <w:shd w:val="clear" w:color="auto" w:fill="auto"/>
        <w:tabs>
          <w:tab w:val="left" w:pos="863"/>
        </w:tabs>
        <w:spacing w:before="0" w:line="240" w:lineRule="exact"/>
        <w:ind w:left="20" w:firstLine="560"/>
      </w:pPr>
      <w:r>
        <w:t>организмы бактерий, грибов, растений, животных и человека; клетки, органы и системы органов растений, животных и человека;</w:t>
      </w:r>
    </w:p>
    <w:p w:rsidR="006A3705" w:rsidRDefault="006A3705" w:rsidP="006A3705">
      <w:pPr>
        <w:pStyle w:val="2"/>
        <w:numPr>
          <w:ilvl w:val="0"/>
          <w:numId w:val="6"/>
        </w:numPr>
        <w:shd w:val="clear" w:color="auto" w:fill="auto"/>
        <w:tabs>
          <w:tab w:val="left" w:pos="874"/>
        </w:tabs>
        <w:spacing w:before="0" w:after="207"/>
        <w:ind w:left="20" w:right="240" w:firstLine="560"/>
      </w:pPr>
      <w:r>
        <w:t>наиболее распространенные и исчезающие виды растений и животных своего региона, растения разных семейств, классов, отделов; животных разных классов и типов, съедобные и ядовитые грибы.</w:t>
      </w:r>
    </w:p>
    <w:p w:rsidR="006A3705" w:rsidRDefault="006A3705" w:rsidP="006A3705">
      <w:pPr>
        <w:pStyle w:val="60"/>
        <w:keepNext/>
        <w:keepLines/>
        <w:shd w:val="clear" w:color="auto" w:fill="auto"/>
        <w:spacing w:before="0" w:after="175" w:line="240" w:lineRule="exact"/>
        <w:ind w:left="20" w:firstLine="560"/>
      </w:pPr>
      <w:bookmarkStart w:id="6" w:name="bookmark14"/>
      <w:r>
        <w:t>Учащиеся должны соблюдать правила:</w:t>
      </w:r>
      <w:bookmarkEnd w:id="6"/>
    </w:p>
    <w:p w:rsidR="006A3705" w:rsidRDefault="006A3705" w:rsidP="006A3705">
      <w:pPr>
        <w:pStyle w:val="2"/>
        <w:numPr>
          <w:ilvl w:val="0"/>
          <w:numId w:val="6"/>
        </w:numPr>
        <w:shd w:val="clear" w:color="auto" w:fill="auto"/>
        <w:tabs>
          <w:tab w:val="left" w:pos="858"/>
        </w:tabs>
        <w:spacing w:before="0" w:line="240" w:lineRule="exact"/>
        <w:ind w:left="20" w:firstLine="560"/>
      </w:pPr>
      <w:r>
        <w:t>приготовления микропрепаратов и рассматривания их под микроскопом;</w:t>
      </w:r>
    </w:p>
    <w:p w:rsidR="006A3705" w:rsidRDefault="006A3705" w:rsidP="006A3705">
      <w:pPr>
        <w:pStyle w:val="2"/>
        <w:numPr>
          <w:ilvl w:val="0"/>
          <w:numId w:val="6"/>
        </w:numPr>
        <w:shd w:val="clear" w:color="auto" w:fill="auto"/>
        <w:tabs>
          <w:tab w:val="left" w:pos="870"/>
        </w:tabs>
        <w:spacing w:before="0"/>
        <w:ind w:left="20" w:right="240" w:firstLine="560"/>
      </w:pPr>
      <w:r>
        <w:t>наблюдения за сезонными изменениями в жизни растений и животных, поведением аквариумных рыб, домашних и сельскохозяйственных животных, изменениями среды обитания под влиянием деятельности человека;</w:t>
      </w:r>
    </w:p>
    <w:p w:rsidR="006A3705" w:rsidRDefault="006A3705" w:rsidP="006A3705">
      <w:pPr>
        <w:pStyle w:val="2"/>
        <w:numPr>
          <w:ilvl w:val="0"/>
          <w:numId w:val="6"/>
        </w:numPr>
        <w:shd w:val="clear" w:color="auto" w:fill="auto"/>
        <w:tabs>
          <w:tab w:val="left" w:pos="858"/>
        </w:tabs>
        <w:spacing w:before="0" w:line="293" w:lineRule="exact"/>
        <w:ind w:left="20" w:firstLine="560"/>
      </w:pPr>
      <w:r>
        <w:t>проведения простейших опытов по изучению жизнедеятельности растений, поведения животных;</w:t>
      </w:r>
    </w:p>
    <w:p w:rsidR="006A3705" w:rsidRDefault="006A3705" w:rsidP="006A3705">
      <w:pPr>
        <w:pStyle w:val="2"/>
        <w:numPr>
          <w:ilvl w:val="0"/>
          <w:numId w:val="6"/>
        </w:numPr>
        <w:shd w:val="clear" w:color="auto" w:fill="auto"/>
        <w:tabs>
          <w:tab w:val="left" w:pos="858"/>
        </w:tabs>
        <w:spacing w:before="0" w:line="293" w:lineRule="exact"/>
        <w:ind w:left="20" w:firstLine="560"/>
      </w:pPr>
      <w:r>
        <w:t>бережного отношения к организмам, видам, природным сообществам, поведения в природе;</w:t>
      </w:r>
    </w:p>
    <w:p w:rsidR="006A3705" w:rsidRDefault="006A3705" w:rsidP="006A3705">
      <w:pPr>
        <w:pStyle w:val="2"/>
        <w:numPr>
          <w:ilvl w:val="0"/>
          <w:numId w:val="6"/>
        </w:numPr>
        <w:shd w:val="clear" w:color="auto" w:fill="auto"/>
        <w:tabs>
          <w:tab w:val="left" w:pos="854"/>
        </w:tabs>
        <w:spacing w:before="0" w:line="293" w:lineRule="exact"/>
        <w:ind w:left="20" w:firstLine="560"/>
      </w:pPr>
      <w:r>
        <w:t>здорового образа жизни человека, его личной и общественной гигиены; профилактики отравления ядовитыми грибами, растениями;</w:t>
      </w:r>
    </w:p>
    <w:p w:rsidR="006A3705" w:rsidRDefault="006A3705" w:rsidP="006A3705">
      <w:pPr>
        <w:pStyle w:val="2"/>
        <w:numPr>
          <w:ilvl w:val="0"/>
          <w:numId w:val="6"/>
        </w:numPr>
        <w:shd w:val="clear" w:color="auto" w:fill="auto"/>
        <w:tabs>
          <w:tab w:val="left" w:pos="863"/>
        </w:tabs>
        <w:spacing w:before="0" w:after="180"/>
        <w:ind w:left="580" w:right="240" w:firstLine="0"/>
      </w:pPr>
      <w:r>
        <w:t xml:space="preserve">выращивания культурных растений и ухода за домашними и сельскохозяйственными животными. </w:t>
      </w:r>
    </w:p>
    <w:p w:rsidR="006A3705" w:rsidRDefault="006A3705" w:rsidP="006A3705">
      <w:pPr>
        <w:pStyle w:val="2"/>
        <w:numPr>
          <w:ilvl w:val="0"/>
          <w:numId w:val="6"/>
        </w:numPr>
        <w:shd w:val="clear" w:color="auto" w:fill="auto"/>
        <w:tabs>
          <w:tab w:val="left" w:pos="863"/>
        </w:tabs>
        <w:spacing w:before="0" w:after="180"/>
        <w:ind w:left="580" w:right="240" w:firstLine="0"/>
      </w:pPr>
      <w:r>
        <w:rPr>
          <w:rStyle w:val="11"/>
        </w:rPr>
        <w:t>Учащиеся должны владеть умениями:</w:t>
      </w:r>
    </w:p>
    <w:p w:rsidR="006A3705" w:rsidRDefault="006A3705" w:rsidP="006A3705">
      <w:pPr>
        <w:pStyle w:val="2"/>
        <w:numPr>
          <w:ilvl w:val="0"/>
          <w:numId w:val="6"/>
        </w:numPr>
        <w:shd w:val="clear" w:color="auto" w:fill="auto"/>
        <w:tabs>
          <w:tab w:val="left" w:pos="865"/>
        </w:tabs>
        <w:spacing w:before="0" w:after="543"/>
        <w:ind w:left="20" w:right="240" w:firstLine="0"/>
      </w:pPr>
      <w:r>
        <w:t>излагать основное содержание параграфа, находить в тексте ответы на вопросы, использовать рисунки, самостоятельно изучать отдельные вопросы школьной программы по учебнику.</w:t>
      </w: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/>
        <w:jc w:val="center"/>
        <w:rPr>
          <w:rFonts w:ascii="Times New Roman" w:hAnsi="Times New Roman"/>
          <w:sz w:val="24"/>
          <w:szCs w:val="24"/>
        </w:rPr>
      </w:pPr>
      <w:r w:rsidRPr="00815928">
        <w:rPr>
          <w:rFonts w:ascii="Times New Roman" w:hAnsi="Times New Roman"/>
          <w:b/>
          <w:bCs/>
          <w:sz w:val="24"/>
          <w:szCs w:val="24"/>
        </w:rPr>
        <w:t>Литература и средства обучения</w:t>
      </w:r>
    </w:p>
    <w:p w:rsidR="006A3705" w:rsidRPr="00815928" w:rsidRDefault="006A3705" w:rsidP="006A370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815928">
        <w:rPr>
          <w:b/>
          <w:sz w:val="24"/>
          <w:szCs w:val="24"/>
        </w:rPr>
        <w:t>Учебник:</w:t>
      </w: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928">
        <w:rPr>
          <w:rFonts w:ascii="Times New Roman" w:hAnsi="Times New Roman"/>
          <w:sz w:val="24"/>
          <w:szCs w:val="24"/>
        </w:rPr>
        <w:t xml:space="preserve">Пономарева И.Н., Корнилова О.А., </w:t>
      </w:r>
      <w:proofErr w:type="spellStart"/>
      <w:r w:rsidRPr="00815928">
        <w:rPr>
          <w:rFonts w:ascii="Times New Roman" w:hAnsi="Times New Roman"/>
          <w:sz w:val="24"/>
          <w:szCs w:val="24"/>
        </w:rPr>
        <w:t>Лощилина</w:t>
      </w:r>
      <w:proofErr w:type="spellEnd"/>
      <w:r w:rsidRPr="00815928">
        <w:rPr>
          <w:rFonts w:ascii="Times New Roman" w:hAnsi="Times New Roman"/>
          <w:sz w:val="24"/>
          <w:szCs w:val="24"/>
        </w:rPr>
        <w:t xml:space="preserve"> Т.Е.  Биология. 10 </w:t>
      </w:r>
      <w:proofErr w:type="spellStart"/>
      <w:r w:rsidRPr="00815928">
        <w:rPr>
          <w:rFonts w:ascii="Times New Roman" w:hAnsi="Times New Roman"/>
          <w:sz w:val="24"/>
          <w:szCs w:val="24"/>
        </w:rPr>
        <w:t>кл</w:t>
      </w:r>
      <w:proofErr w:type="spellEnd"/>
      <w:r w:rsidRPr="00815928">
        <w:rPr>
          <w:rFonts w:ascii="Times New Roman" w:hAnsi="Times New Roman"/>
          <w:sz w:val="24"/>
          <w:szCs w:val="24"/>
        </w:rPr>
        <w:t xml:space="preserve">.: Базовый уровень: Учебник для учащихся общеобразовательных учреждений / Под ред. проф. И.Н. Пономаревой .- 2-е изд., </w:t>
      </w:r>
      <w:proofErr w:type="spellStart"/>
      <w:r w:rsidRPr="00815928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15928">
        <w:rPr>
          <w:rFonts w:ascii="Times New Roman" w:hAnsi="Times New Roman"/>
          <w:sz w:val="24"/>
          <w:szCs w:val="24"/>
        </w:rPr>
        <w:t xml:space="preserve">. .- М. : </w:t>
      </w:r>
      <w:proofErr w:type="spellStart"/>
      <w:r w:rsidRPr="00815928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815928">
        <w:rPr>
          <w:rFonts w:ascii="Times New Roman" w:hAnsi="Times New Roman"/>
          <w:sz w:val="24"/>
          <w:szCs w:val="24"/>
        </w:rPr>
        <w:t>, 2011.- 224 с. : ил.</w:t>
      </w:r>
    </w:p>
    <w:p w:rsidR="006A3705" w:rsidRPr="00815928" w:rsidRDefault="006A3705" w:rsidP="006A3705">
      <w:pPr>
        <w:jc w:val="both"/>
        <w:rPr>
          <w:b/>
          <w:sz w:val="24"/>
          <w:szCs w:val="24"/>
        </w:rPr>
      </w:pP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5928">
        <w:rPr>
          <w:rFonts w:ascii="Times New Roman" w:hAnsi="Times New Roman"/>
          <w:b/>
          <w:sz w:val="24"/>
          <w:szCs w:val="24"/>
        </w:rPr>
        <w:t>Методические пособия для учителя:</w:t>
      </w: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928">
        <w:rPr>
          <w:rFonts w:ascii="Times New Roman" w:hAnsi="Times New Roman"/>
          <w:sz w:val="24"/>
          <w:szCs w:val="24"/>
        </w:rPr>
        <w:t xml:space="preserve">1) Пономарева И.Н. Биология. 10 класс. Методическое пособие.- М. : </w:t>
      </w:r>
      <w:proofErr w:type="spellStart"/>
      <w:r w:rsidRPr="00815928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815928">
        <w:rPr>
          <w:rFonts w:ascii="Times New Roman" w:hAnsi="Times New Roman"/>
          <w:sz w:val="24"/>
          <w:szCs w:val="24"/>
        </w:rPr>
        <w:t>, 2011.- 96 с.</w:t>
      </w: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928">
        <w:rPr>
          <w:rFonts w:ascii="Times New Roman" w:hAnsi="Times New Roman"/>
          <w:sz w:val="24"/>
          <w:szCs w:val="24"/>
        </w:rPr>
        <w:t>2) Программы курса биологии 10-11 классов (базовый уровень). Авторы: Пономарева И.Н., Корнилова О.А., Симонова Л.В./ Под. ред. проф. И.Н. Пономаревой/ М., "</w:t>
      </w:r>
      <w:proofErr w:type="spellStart"/>
      <w:r w:rsidRPr="00815928">
        <w:rPr>
          <w:rFonts w:ascii="Times New Roman" w:hAnsi="Times New Roman"/>
          <w:sz w:val="24"/>
          <w:szCs w:val="24"/>
        </w:rPr>
        <w:t>Вентана</w:t>
      </w:r>
      <w:proofErr w:type="spellEnd"/>
      <w:r w:rsidRPr="00815928">
        <w:rPr>
          <w:rFonts w:ascii="Times New Roman" w:hAnsi="Times New Roman"/>
          <w:sz w:val="24"/>
          <w:szCs w:val="24"/>
        </w:rPr>
        <w:t>- Граф", 2009</w:t>
      </w: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928">
        <w:rPr>
          <w:rFonts w:ascii="Times New Roman" w:hAnsi="Times New Roman"/>
          <w:sz w:val="24"/>
          <w:szCs w:val="24"/>
        </w:rPr>
        <w:t>3) Сборник нормативных документов. Биология/Сост. Э.Д.Днепров, А.Г.Аркадьев. – М.: Дрофа. 2006;</w:t>
      </w: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5928">
        <w:rPr>
          <w:rFonts w:ascii="Times New Roman" w:hAnsi="Times New Roman"/>
          <w:b/>
          <w:sz w:val="24"/>
          <w:szCs w:val="24"/>
        </w:rPr>
        <w:t>Электронные пособия</w:t>
      </w: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928">
        <w:rPr>
          <w:rFonts w:ascii="Times New Roman" w:hAnsi="Times New Roman"/>
          <w:sz w:val="24"/>
          <w:szCs w:val="24"/>
        </w:rPr>
        <w:t>1) Лабораторный практикум. Биология 6-11 класс (учебное электронное издание),;</w:t>
      </w: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928">
        <w:rPr>
          <w:rFonts w:ascii="Times New Roman" w:hAnsi="Times New Roman"/>
          <w:sz w:val="24"/>
          <w:szCs w:val="24"/>
        </w:rPr>
        <w:t xml:space="preserve">2) Образовательный комплекс «1С:Школа. Биология, 10 </w:t>
      </w:r>
      <w:proofErr w:type="spellStart"/>
      <w:r w:rsidRPr="00815928">
        <w:rPr>
          <w:rFonts w:ascii="Times New Roman" w:hAnsi="Times New Roman"/>
          <w:sz w:val="24"/>
          <w:szCs w:val="24"/>
        </w:rPr>
        <w:t>кл</w:t>
      </w:r>
      <w:proofErr w:type="spellEnd"/>
      <w:r w:rsidRPr="00815928">
        <w:rPr>
          <w:rFonts w:ascii="Times New Roman" w:hAnsi="Times New Roman"/>
          <w:sz w:val="24"/>
          <w:szCs w:val="24"/>
        </w:rPr>
        <w:t xml:space="preserve">.». Создан на основе УМК под редакцией проф. И. Н. Пономаревой и содержит материалы учебника И.Н. Пономаревой «Биология, 10 </w:t>
      </w:r>
      <w:proofErr w:type="spellStart"/>
      <w:r w:rsidRPr="00815928">
        <w:rPr>
          <w:rFonts w:ascii="Times New Roman" w:hAnsi="Times New Roman"/>
          <w:sz w:val="24"/>
          <w:szCs w:val="24"/>
        </w:rPr>
        <w:t>кл</w:t>
      </w:r>
      <w:proofErr w:type="spellEnd"/>
      <w:r w:rsidRPr="00815928">
        <w:rPr>
          <w:rFonts w:ascii="Times New Roman" w:hAnsi="Times New Roman"/>
          <w:sz w:val="24"/>
          <w:szCs w:val="24"/>
        </w:rPr>
        <w:t>.» (М., Издательский центр «</w:t>
      </w:r>
      <w:proofErr w:type="spellStart"/>
      <w:r w:rsidRPr="00815928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815928">
        <w:rPr>
          <w:rFonts w:ascii="Times New Roman" w:hAnsi="Times New Roman"/>
          <w:sz w:val="24"/>
          <w:szCs w:val="24"/>
        </w:rPr>
        <w:t>»). Разработчик «1С», 2009;</w:t>
      </w:r>
    </w:p>
    <w:p w:rsidR="006A3705" w:rsidRPr="00815928" w:rsidRDefault="006A3705" w:rsidP="006A3705">
      <w:pPr>
        <w:pStyle w:val="ab"/>
        <w:numPr>
          <w:ilvl w:val="0"/>
          <w:numId w:val="6"/>
        </w:numPr>
        <w:tabs>
          <w:tab w:val="left" w:pos="0"/>
        </w:tabs>
        <w:spacing w:after="0" w:line="24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815928">
        <w:rPr>
          <w:rFonts w:ascii="Times New Roman" w:hAnsi="Times New Roman"/>
          <w:sz w:val="24"/>
          <w:szCs w:val="24"/>
        </w:rPr>
        <w:t>3) Серия «Электронные уроки и тесты», Биология в школе. Наследование признаков; Биология в школе. Генетическая изменчивость и эволюция. Разработчик – «</w:t>
      </w:r>
      <w:proofErr w:type="spellStart"/>
      <w:r w:rsidRPr="00815928">
        <w:rPr>
          <w:rFonts w:ascii="Times New Roman" w:hAnsi="Times New Roman"/>
          <w:sz w:val="24"/>
          <w:szCs w:val="24"/>
        </w:rPr>
        <w:t>Просвещение-МЕДИА</w:t>
      </w:r>
      <w:proofErr w:type="spellEnd"/>
      <w:r w:rsidRPr="00815928">
        <w:rPr>
          <w:rFonts w:ascii="Times New Roman" w:hAnsi="Times New Roman"/>
          <w:sz w:val="24"/>
          <w:szCs w:val="24"/>
        </w:rPr>
        <w:t xml:space="preserve">»; «Новый Диск», YDP </w:t>
      </w:r>
      <w:proofErr w:type="spellStart"/>
      <w:r w:rsidRPr="00815928">
        <w:rPr>
          <w:rFonts w:ascii="Times New Roman" w:hAnsi="Times New Roman"/>
          <w:sz w:val="24"/>
          <w:szCs w:val="24"/>
        </w:rPr>
        <w:t>Interactive</w:t>
      </w:r>
      <w:proofErr w:type="spellEnd"/>
      <w:r w:rsidRPr="008159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5928">
        <w:rPr>
          <w:rFonts w:ascii="Times New Roman" w:hAnsi="Times New Roman"/>
          <w:sz w:val="24"/>
          <w:szCs w:val="24"/>
        </w:rPr>
        <w:t>Publishing</w:t>
      </w:r>
      <w:proofErr w:type="spellEnd"/>
      <w:r w:rsidRPr="00815928">
        <w:rPr>
          <w:rFonts w:ascii="Times New Roman" w:hAnsi="Times New Roman"/>
          <w:sz w:val="24"/>
          <w:szCs w:val="24"/>
        </w:rPr>
        <w:t>, 2007;</w:t>
      </w: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928">
        <w:rPr>
          <w:rFonts w:ascii="Times New Roman" w:hAnsi="Times New Roman"/>
          <w:sz w:val="24"/>
          <w:szCs w:val="24"/>
        </w:rPr>
        <w:t>4) Интернет-ресурсы на усмотрение учителя и обучающихся</w:t>
      </w: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5928">
        <w:rPr>
          <w:rFonts w:ascii="Times New Roman" w:hAnsi="Times New Roman"/>
          <w:b/>
          <w:sz w:val="24"/>
          <w:szCs w:val="24"/>
        </w:rPr>
        <w:lastRenderedPageBreak/>
        <w:t>Литература для учителя:</w:t>
      </w: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928">
        <w:rPr>
          <w:rFonts w:ascii="Times New Roman" w:hAnsi="Times New Roman"/>
          <w:sz w:val="24"/>
          <w:szCs w:val="24"/>
        </w:rPr>
        <w:t xml:space="preserve">1) Батуев А.С., </w:t>
      </w:r>
      <w:proofErr w:type="spellStart"/>
      <w:r w:rsidRPr="00815928">
        <w:rPr>
          <w:rFonts w:ascii="Times New Roman" w:hAnsi="Times New Roman"/>
          <w:sz w:val="24"/>
          <w:szCs w:val="24"/>
        </w:rPr>
        <w:t>Гуленкова</w:t>
      </w:r>
      <w:proofErr w:type="spellEnd"/>
      <w:r w:rsidRPr="00815928">
        <w:rPr>
          <w:rFonts w:ascii="Times New Roman" w:hAnsi="Times New Roman"/>
          <w:sz w:val="24"/>
          <w:szCs w:val="24"/>
        </w:rPr>
        <w:t xml:space="preserve"> М.А., </w:t>
      </w:r>
      <w:proofErr w:type="spellStart"/>
      <w:r w:rsidRPr="00815928">
        <w:rPr>
          <w:rFonts w:ascii="Times New Roman" w:hAnsi="Times New Roman"/>
          <w:sz w:val="24"/>
          <w:szCs w:val="24"/>
        </w:rPr>
        <w:t>Еленевский</w:t>
      </w:r>
      <w:proofErr w:type="spellEnd"/>
      <w:r w:rsidRPr="00815928">
        <w:rPr>
          <w:rFonts w:ascii="Times New Roman" w:hAnsi="Times New Roman"/>
          <w:sz w:val="24"/>
          <w:szCs w:val="24"/>
        </w:rPr>
        <w:t xml:space="preserve"> А.Г. Биология. Большой справочник для школьников и поступающих в вузы. – </w:t>
      </w:r>
      <w:proofErr w:type="spellStart"/>
      <w:r w:rsidRPr="00815928">
        <w:rPr>
          <w:rFonts w:ascii="Times New Roman" w:hAnsi="Times New Roman"/>
          <w:sz w:val="24"/>
          <w:szCs w:val="24"/>
        </w:rPr>
        <w:t>М.:Дрофа</w:t>
      </w:r>
      <w:proofErr w:type="spellEnd"/>
      <w:r w:rsidRPr="00815928">
        <w:rPr>
          <w:rFonts w:ascii="Times New Roman" w:hAnsi="Times New Roman"/>
          <w:sz w:val="24"/>
          <w:szCs w:val="24"/>
        </w:rPr>
        <w:t>, 2004;</w:t>
      </w: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928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815928">
        <w:rPr>
          <w:rFonts w:ascii="Times New Roman" w:hAnsi="Times New Roman"/>
          <w:sz w:val="24"/>
          <w:szCs w:val="24"/>
        </w:rPr>
        <w:t>Болгова</w:t>
      </w:r>
      <w:proofErr w:type="spellEnd"/>
      <w:r w:rsidRPr="00815928">
        <w:rPr>
          <w:rFonts w:ascii="Times New Roman" w:hAnsi="Times New Roman"/>
          <w:sz w:val="24"/>
          <w:szCs w:val="24"/>
        </w:rPr>
        <w:t xml:space="preserve"> И.В. Сборник задач по Общей биологии для поступающих в вузы. – М.: «Оникс 21 век» «Мир и образование», 2005;</w:t>
      </w: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928">
        <w:rPr>
          <w:rFonts w:ascii="Times New Roman" w:hAnsi="Times New Roman"/>
          <w:sz w:val="24"/>
          <w:szCs w:val="24"/>
        </w:rPr>
        <w:t xml:space="preserve">3) Валовая М.А., Соколова Н.А., Каменский Ф.Ф. Биология: полный курс общеобразовательной средней школы. М., 2002.) </w:t>
      </w: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5C1">
        <w:rPr>
          <w:rFonts w:ascii="Times New Roman" w:hAnsi="Times New Roman"/>
          <w:sz w:val="24"/>
          <w:szCs w:val="24"/>
        </w:rPr>
        <w:t>4</w:t>
      </w:r>
      <w:r w:rsidRPr="0081592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15928">
        <w:rPr>
          <w:rFonts w:ascii="Times New Roman" w:hAnsi="Times New Roman"/>
          <w:sz w:val="24"/>
          <w:szCs w:val="24"/>
        </w:rPr>
        <w:t>Коджаспирова</w:t>
      </w:r>
      <w:proofErr w:type="spellEnd"/>
      <w:r w:rsidRPr="00815928">
        <w:rPr>
          <w:rFonts w:ascii="Times New Roman" w:hAnsi="Times New Roman"/>
          <w:sz w:val="24"/>
          <w:szCs w:val="24"/>
        </w:rPr>
        <w:t xml:space="preserve"> Г.М., </w:t>
      </w:r>
      <w:proofErr w:type="spellStart"/>
      <w:r w:rsidRPr="00815928">
        <w:rPr>
          <w:rFonts w:ascii="Times New Roman" w:hAnsi="Times New Roman"/>
          <w:sz w:val="24"/>
          <w:szCs w:val="24"/>
        </w:rPr>
        <w:t>Коджаспиров</w:t>
      </w:r>
      <w:proofErr w:type="spellEnd"/>
      <w:r w:rsidRPr="00815928">
        <w:rPr>
          <w:rFonts w:ascii="Times New Roman" w:hAnsi="Times New Roman"/>
          <w:sz w:val="24"/>
          <w:szCs w:val="24"/>
        </w:rPr>
        <w:t xml:space="preserve"> А.Ю. Педагогический словарь М.,2001.</w:t>
      </w: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5C1">
        <w:rPr>
          <w:rFonts w:ascii="Times New Roman" w:hAnsi="Times New Roman"/>
          <w:sz w:val="24"/>
          <w:szCs w:val="24"/>
        </w:rPr>
        <w:t>5</w:t>
      </w:r>
      <w:r w:rsidRPr="00815928">
        <w:rPr>
          <w:rFonts w:ascii="Times New Roman" w:hAnsi="Times New Roman"/>
          <w:sz w:val="24"/>
          <w:szCs w:val="24"/>
        </w:rPr>
        <w:t xml:space="preserve">) Козлова Т.А., </w:t>
      </w:r>
      <w:proofErr w:type="spellStart"/>
      <w:r w:rsidRPr="00815928">
        <w:rPr>
          <w:rFonts w:ascii="Times New Roman" w:hAnsi="Times New Roman"/>
          <w:sz w:val="24"/>
          <w:szCs w:val="24"/>
        </w:rPr>
        <w:t>Кучменко</w:t>
      </w:r>
      <w:proofErr w:type="spellEnd"/>
      <w:r w:rsidRPr="00815928">
        <w:rPr>
          <w:rFonts w:ascii="Times New Roman" w:hAnsi="Times New Roman"/>
          <w:sz w:val="24"/>
          <w:szCs w:val="24"/>
        </w:rPr>
        <w:t xml:space="preserve"> В.С. Биология в таблицах 6-11 классы. Справочное пособие. – М.: Дрофа, 2002;</w:t>
      </w: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5C1">
        <w:rPr>
          <w:rFonts w:ascii="Times New Roman" w:hAnsi="Times New Roman"/>
          <w:sz w:val="24"/>
          <w:szCs w:val="24"/>
        </w:rPr>
        <w:t>6</w:t>
      </w:r>
      <w:r w:rsidRPr="0081592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815928">
        <w:rPr>
          <w:rFonts w:ascii="Times New Roman" w:hAnsi="Times New Roman"/>
          <w:sz w:val="24"/>
          <w:szCs w:val="24"/>
        </w:rPr>
        <w:t>Мамзин</w:t>
      </w:r>
      <w:proofErr w:type="spellEnd"/>
      <w:r w:rsidRPr="00815928">
        <w:rPr>
          <w:rFonts w:ascii="Times New Roman" w:hAnsi="Times New Roman"/>
          <w:sz w:val="24"/>
          <w:szCs w:val="24"/>
        </w:rPr>
        <w:t xml:space="preserve"> А.С. Биология в системе культуры. СПб. </w:t>
      </w:r>
      <w:r>
        <w:rPr>
          <w:rFonts w:ascii="Times New Roman" w:hAnsi="Times New Roman"/>
          <w:sz w:val="24"/>
          <w:szCs w:val="24"/>
        </w:rPr>
        <w:t>2009</w:t>
      </w: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75C1">
        <w:rPr>
          <w:rFonts w:ascii="Times New Roman" w:hAnsi="Times New Roman"/>
          <w:sz w:val="24"/>
          <w:szCs w:val="24"/>
        </w:rPr>
        <w:t>7</w:t>
      </w:r>
      <w:r w:rsidRPr="00815928">
        <w:rPr>
          <w:rFonts w:ascii="Times New Roman" w:hAnsi="Times New Roman"/>
          <w:sz w:val="24"/>
          <w:szCs w:val="24"/>
        </w:rPr>
        <w:t xml:space="preserve">) Фросин В.Н., </w:t>
      </w:r>
      <w:proofErr w:type="spellStart"/>
      <w:r w:rsidRPr="00815928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815928">
        <w:rPr>
          <w:rFonts w:ascii="Times New Roman" w:hAnsi="Times New Roman"/>
          <w:sz w:val="24"/>
          <w:szCs w:val="24"/>
        </w:rPr>
        <w:t xml:space="preserve"> В.И. Готовимся к единому государственному экзамену. Общая биология. –М.: Дрофа, 2004. – 216 с.</w:t>
      </w: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5928">
        <w:rPr>
          <w:rFonts w:ascii="Times New Roman" w:hAnsi="Times New Roman"/>
          <w:b/>
          <w:sz w:val="24"/>
          <w:szCs w:val="24"/>
        </w:rPr>
        <w:t>Литература для обучающихся:</w:t>
      </w: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928">
        <w:rPr>
          <w:rFonts w:ascii="Times New Roman" w:hAnsi="Times New Roman"/>
          <w:sz w:val="24"/>
          <w:szCs w:val="24"/>
        </w:rPr>
        <w:t xml:space="preserve">1) Батуев А.С., </w:t>
      </w:r>
      <w:proofErr w:type="spellStart"/>
      <w:r w:rsidRPr="00815928">
        <w:rPr>
          <w:rFonts w:ascii="Times New Roman" w:hAnsi="Times New Roman"/>
          <w:sz w:val="24"/>
          <w:szCs w:val="24"/>
        </w:rPr>
        <w:t>Гуленкова</w:t>
      </w:r>
      <w:proofErr w:type="spellEnd"/>
      <w:r w:rsidRPr="00815928">
        <w:rPr>
          <w:rFonts w:ascii="Times New Roman" w:hAnsi="Times New Roman"/>
          <w:sz w:val="24"/>
          <w:szCs w:val="24"/>
        </w:rPr>
        <w:t xml:space="preserve"> М.А., </w:t>
      </w:r>
      <w:proofErr w:type="spellStart"/>
      <w:r w:rsidRPr="00815928">
        <w:rPr>
          <w:rFonts w:ascii="Times New Roman" w:hAnsi="Times New Roman"/>
          <w:sz w:val="24"/>
          <w:szCs w:val="24"/>
        </w:rPr>
        <w:t>Еленевский</w:t>
      </w:r>
      <w:proofErr w:type="spellEnd"/>
      <w:r w:rsidRPr="00815928">
        <w:rPr>
          <w:rFonts w:ascii="Times New Roman" w:hAnsi="Times New Roman"/>
          <w:sz w:val="24"/>
          <w:szCs w:val="24"/>
        </w:rPr>
        <w:t xml:space="preserve"> А.Г. Биология. Большой справочник для школьников и поступающих в вузы. – </w:t>
      </w:r>
      <w:proofErr w:type="spellStart"/>
      <w:r w:rsidRPr="00815928">
        <w:rPr>
          <w:rFonts w:ascii="Times New Roman" w:hAnsi="Times New Roman"/>
          <w:sz w:val="24"/>
          <w:szCs w:val="24"/>
        </w:rPr>
        <w:t>М.:Дрофа</w:t>
      </w:r>
      <w:proofErr w:type="spellEnd"/>
      <w:r w:rsidRPr="00815928">
        <w:rPr>
          <w:rFonts w:ascii="Times New Roman" w:hAnsi="Times New Roman"/>
          <w:sz w:val="24"/>
          <w:szCs w:val="24"/>
        </w:rPr>
        <w:t>, 2004;</w:t>
      </w: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928">
        <w:rPr>
          <w:rFonts w:ascii="Times New Roman" w:hAnsi="Times New Roman"/>
          <w:sz w:val="24"/>
          <w:szCs w:val="24"/>
        </w:rPr>
        <w:t>3) Биология. Учебник для 10 класса (базовый уровень) /Под ред. И.Н. Пономаревой. М., 2007.</w:t>
      </w: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928">
        <w:rPr>
          <w:rFonts w:ascii="Times New Roman" w:hAnsi="Times New Roman"/>
          <w:sz w:val="24"/>
          <w:szCs w:val="24"/>
        </w:rPr>
        <w:t xml:space="preserve">4) Биология .ЕГЭ. Контрольные измерительные материалы./Составители: Г.С. Калинова, В.З. </w:t>
      </w:r>
      <w:proofErr w:type="spellStart"/>
      <w:r w:rsidRPr="00815928">
        <w:rPr>
          <w:rFonts w:ascii="Times New Roman" w:hAnsi="Times New Roman"/>
          <w:sz w:val="24"/>
          <w:szCs w:val="24"/>
        </w:rPr>
        <w:t>Резникова</w:t>
      </w:r>
      <w:proofErr w:type="spellEnd"/>
      <w:r w:rsidRPr="00815928">
        <w:rPr>
          <w:rFonts w:ascii="Times New Roman" w:hAnsi="Times New Roman"/>
          <w:sz w:val="24"/>
          <w:szCs w:val="24"/>
        </w:rPr>
        <w:t>, А.Н. Мягкова. М., 2007.</w:t>
      </w: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928">
        <w:rPr>
          <w:rFonts w:ascii="Times New Roman" w:hAnsi="Times New Roman"/>
          <w:sz w:val="24"/>
          <w:szCs w:val="24"/>
        </w:rPr>
        <w:t>5) Валовая М.А., Соколова Н.А., Каменский Ф.Ф. Биология: полный курс общеобразовательной средней школы. М., 2002.</w:t>
      </w: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58C">
        <w:rPr>
          <w:rFonts w:ascii="Times New Roman" w:hAnsi="Times New Roman"/>
          <w:sz w:val="24"/>
          <w:szCs w:val="24"/>
        </w:rPr>
        <w:t>6)</w:t>
      </w:r>
      <w:r w:rsidRPr="00815928">
        <w:rPr>
          <w:rFonts w:ascii="Times New Roman" w:hAnsi="Times New Roman"/>
          <w:sz w:val="24"/>
          <w:szCs w:val="24"/>
        </w:rPr>
        <w:t xml:space="preserve"> Машкова Н.Н. Биология. Пособие для полготовки к ЕГЭ. СПб. 2004.</w:t>
      </w: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458C">
        <w:rPr>
          <w:rFonts w:ascii="Times New Roman" w:hAnsi="Times New Roman"/>
          <w:sz w:val="24"/>
          <w:szCs w:val="24"/>
        </w:rPr>
        <w:t>7</w:t>
      </w:r>
      <w:r w:rsidRPr="00815928">
        <w:rPr>
          <w:rFonts w:ascii="Times New Roman" w:hAnsi="Times New Roman"/>
          <w:sz w:val="24"/>
          <w:szCs w:val="24"/>
        </w:rPr>
        <w:t>) Пономарева И.Н. Экология. Книга для учителя. М., 2006.</w:t>
      </w: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CF5">
        <w:rPr>
          <w:rFonts w:ascii="Times New Roman" w:hAnsi="Times New Roman"/>
          <w:sz w:val="24"/>
          <w:szCs w:val="24"/>
        </w:rPr>
        <w:t>8</w:t>
      </w:r>
      <w:r w:rsidRPr="00815928">
        <w:rPr>
          <w:rFonts w:ascii="Times New Roman" w:hAnsi="Times New Roman"/>
          <w:sz w:val="24"/>
          <w:szCs w:val="24"/>
        </w:rPr>
        <w:t xml:space="preserve">) Пономарева И.Н. , Соломин В.П., </w:t>
      </w:r>
      <w:proofErr w:type="spellStart"/>
      <w:r w:rsidRPr="00815928">
        <w:rPr>
          <w:rFonts w:ascii="Times New Roman" w:hAnsi="Times New Roman"/>
          <w:sz w:val="24"/>
          <w:szCs w:val="24"/>
        </w:rPr>
        <w:t>Сидельникова</w:t>
      </w:r>
      <w:proofErr w:type="spellEnd"/>
      <w:r w:rsidRPr="00815928">
        <w:rPr>
          <w:rFonts w:ascii="Times New Roman" w:hAnsi="Times New Roman"/>
          <w:sz w:val="24"/>
          <w:szCs w:val="24"/>
        </w:rPr>
        <w:t xml:space="preserve"> Г.Д. Общая методика обучения биологии. М., 2007.</w:t>
      </w: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CF5">
        <w:rPr>
          <w:rFonts w:ascii="Times New Roman" w:hAnsi="Times New Roman"/>
          <w:sz w:val="24"/>
          <w:szCs w:val="24"/>
        </w:rPr>
        <w:t>9</w:t>
      </w:r>
      <w:r w:rsidRPr="00815928">
        <w:rPr>
          <w:rFonts w:ascii="Times New Roman" w:hAnsi="Times New Roman"/>
          <w:sz w:val="24"/>
          <w:szCs w:val="24"/>
        </w:rPr>
        <w:t>) Пономарева И.Н., Соломин В.П. Экологическое образование в российской школе: история, теория, методика. СПб., 2005</w:t>
      </w: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CF5">
        <w:rPr>
          <w:rFonts w:ascii="Times New Roman" w:hAnsi="Times New Roman"/>
          <w:sz w:val="24"/>
          <w:szCs w:val="24"/>
        </w:rPr>
        <w:t>10</w:t>
      </w:r>
      <w:r w:rsidRPr="00815928">
        <w:rPr>
          <w:rFonts w:ascii="Times New Roman" w:hAnsi="Times New Roman"/>
          <w:sz w:val="24"/>
          <w:szCs w:val="24"/>
        </w:rPr>
        <w:t xml:space="preserve">) Фросин В.Н., </w:t>
      </w:r>
      <w:proofErr w:type="spellStart"/>
      <w:r w:rsidRPr="00815928">
        <w:rPr>
          <w:rFonts w:ascii="Times New Roman" w:hAnsi="Times New Roman"/>
          <w:sz w:val="24"/>
          <w:szCs w:val="24"/>
        </w:rPr>
        <w:t>Сивоглазов</w:t>
      </w:r>
      <w:proofErr w:type="spellEnd"/>
      <w:r w:rsidRPr="00815928">
        <w:rPr>
          <w:rFonts w:ascii="Times New Roman" w:hAnsi="Times New Roman"/>
          <w:sz w:val="24"/>
          <w:szCs w:val="24"/>
        </w:rPr>
        <w:t xml:space="preserve"> В.И. Готовимся к единому государственному экзамену. Общая биология. –М.: Дрофа, 2004. – 216 с.</w:t>
      </w: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5928">
        <w:rPr>
          <w:rFonts w:ascii="Times New Roman" w:hAnsi="Times New Roman"/>
          <w:b/>
          <w:sz w:val="24"/>
          <w:szCs w:val="24"/>
        </w:rPr>
        <w:t>Литература, задания которой рекомендуются в качестве измерителей:</w:t>
      </w: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CF5">
        <w:rPr>
          <w:rFonts w:ascii="Times New Roman" w:hAnsi="Times New Roman"/>
          <w:sz w:val="24"/>
          <w:szCs w:val="24"/>
        </w:rPr>
        <w:t>1</w:t>
      </w:r>
      <w:r w:rsidRPr="00815928">
        <w:rPr>
          <w:rFonts w:ascii="Times New Roman" w:hAnsi="Times New Roman"/>
          <w:sz w:val="24"/>
          <w:szCs w:val="24"/>
        </w:rPr>
        <w:t>) Биология: школьный курс. – М.: АСТ-ПРЕСС, 2000. – 576 с.: ил. – («Универсальное учебное пособие»);</w:t>
      </w: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CF5">
        <w:rPr>
          <w:rFonts w:ascii="Times New Roman" w:hAnsi="Times New Roman"/>
          <w:sz w:val="24"/>
          <w:szCs w:val="24"/>
        </w:rPr>
        <w:t>2</w:t>
      </w:r>
      <w:r w:rsidRPr="00815928">
        <w:rPr>
          <w:rFonts w:ascii="Times New Roman" w:hAnsi="Times New Roman"/>
          <w:sz w:val="24"/>
          <w:szCs w:val="24"/>
        </w:rPr>
        <w:t xml:space="preserve">) Иванова Т.В. Сборник заданий по общей биологии: пособие для учащихся </w:t>
      </w:r>
      <w:proofErr w:type="spellStart"/>
      <w:r w:rsidRPr="00815928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815928">
        <w:rPr>
          <w:rFonts w:ascii="Times New Roman" w:hAnsi="Times New Roman"/>
          <w:sz w:val="24"/>
          <w:szCs w:val="24"/>
        </w:rPr>
        <w:t>. Учреждений/Т.В.Иванова, Г.С.Калинова, А.Н.Мягкова. – М.: Просвещение, 2002 (Проверь свои знания)</w:t>
      </w: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4CF5">
        <w:rPr>
          <w:rFonts w:ascii="Times New Roman" w:hAnsi="Times New Roman"/>
          <w:sz w:val="24"/>
          <w:szCs w:val="24"/>
        </w:rPr>
        <w:t>3</w:t>
      </w:r>
      <w:r w:rsidRPr="00815928">
        <w:rPr>
          <w:rFonts w:ascii="Times New Roman" w:hAnsi="Times New Roman"/>
          <w:sz w:val="24"/>
          <w:szCs w:val="24"/>
        </w:rPr>
        <w:t>) Сухова Т.С., Козлова Т.А., Сонин Н.И. Общая биология. 10-11 классы: рабочая тетрадь к учебнику. – М.: Дрофа, 2005. – 171 с..</w:t>
      </w:r>
    </w:p>
    <w:p w:rsidR="006A3705" w:rsidRPr="002075C1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928">
        <w:rPr>
          <w:rFonts w:ascii="Times New Roman" w:hAnsi="Times New Roman"/>
          <w:sz w:val="24"/>
          <w:szCs w:val="24"/>
        </w:rPr>
        <w:t>Рабочая программа не исключает возможности использования другой литературы в рамках требований Государственного стандарта по биологии.</w:t>
      </w:r>
    </w:p>
    <w:p w:rsidR="006A3705" w:rsidRPr="00DC458C" w:rsidRDefault="006A3705" w:rsidP="006A3705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705" w:rsidRPr="00DC458C" w:rsidRDefault="006A3705" w:rsidP="006A3705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705" w:rsidRPr="00084CF5" w:rsidRDefault="006A3705" w:rsidP="006A3705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705" w:rsidRPr="00DC458C" w:rsidRDefault="006A3705" w:rsidP="006A3705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705" w:rsidRPr="00DC458C" w:rsidRDefault="006A3705" w:rsidP="006A3705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705" w:rsidRPr="00DC458C" w:rsidRDefault="006A3705" w:rsidP="006A3705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705" w:rsidRPr="00DC458C" w:rsidRDefault="006A3705" w:rsidP="006A3705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705" w:rsidRPr="00815928" w:rsidRDefault="006A3705" w:rsidP="006A3705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5928">
        <w:rPr>
          <w:rFonts w:ascii="Times New Roman" w:hAnsi="Times New Roman"/>
          <w:b/>
          <w:sz w:val="24"/>
          <w:szCs w:val="24"/>
        </w:rPr>
        <w:t>Адреса электронных ресурсов:</w:t>
      </w: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" w:history="1">
        <w:r>
          <w:rPr>
            <w:rStyle w:val="aa"/>
          </w:rPr>
          <w:t>www.bio.1september.ru</w:t>
        </w:r>
      </w:hyperlink>
      <w:r w:rsidRPr="00815928">
        <w:rPr>
          <w:rFonts w:ascii="Times New Roman" w:hAnsi="Times New Roman"/>
          <w:sz w:val="24"/>
          <w:szCs w:val="24"/>
        </w:rPr>
        <w:t xml:space="preserve"> – газета «Биология» -приложение к «1 сентября»</w:t>
      </w: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>
          <w:rPr>
            <w:rStyle w:val="aa"/>
          </w:rPr>
          <w:t>www.bio.nature.ru</w:t>
        </w:r>
      </w:hyperlink>
      <w:r w:rsidRPr="00815928">
        <w:rPr>
          <w:rFonts w:ascii="Times New Roman" w:hAnsi="Times New Roman"/>
          <w:sz w:val="24"/>
          <w:szCs w:val="24"/>
        </w:rPr>
        <w:t xml:space="preserve"> – научные новости биологии</w:t>
      </w: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>
          <w:rPr>
            <w:rStyle w:val="aa"/>
          </w:rPr>
          <w:t>www.edios.ru</w:t>
        </w:r>
      </w:hyperlink>
      <w:r w:rsidRPr="0081592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815928">
        <w:rPr>
          <w:rFonts w:ascii="Times New Roman" w:hAnsi="Times New Roman"/>
          <w:sz w:val="24"/>
          <w:szCs w:val="24"/>
        </w:rPr>
        <w:t>Эйдос</w:t>
      </w:r>
      <w:proofErr w:type="spellEnd"/>
      <w:r w:rsidRPr="00815928">
        <w:rPr>
          <w:rFonts w:ascii="Times New Roman" w:hAnsi="Times New Roman"/>
          <w:sz w:val="24"/>
          <w:szCs w:val="24"/>
        </w:rPr>
        <w:t xml:space="preserve"> – центр дистанционного образования</w:t>
      </w: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>
          <w:rPr>
            <w:rStyle w:val="aa"/>
          </w:rPr>
          <w:t>www.km.ru/education</w:t>
        </w:r>
      </w:hyperlink>
      <w:r w:rsidRPr="00815928">
        <w:rPr>
          <w:rFonts w:ascii="Times New Roman" w:hAnsi="Times New Roman"/>
          <w:sz w:val="24"/>
          <w:szCs w:val="24"/>
        </w:rPr>
        <w:t xml:space="preserve"> - учебные материалы и словари на сайте «Кирилл и </w:t>
      </w:r>
      <w:proofErr w:type="spellStart"/>
      <w:r w:rsidRPr="00815928">
        <w:rPr>
          <w:rFonts w:ascii="Times New Roman" w:hAnsi="Times New Roman"/>
          <w:sz w:val="24"/>
          <w:szCs w:val="24"/>
        </w:rPr>
        <w:t>Мефодий</w:t>
      </w:r>
      <w:proofErr w:type="spellEnd"/>
      <w:r w:rsidRPr="00815928">
        <w:rPr>
          <w:rFonts w:ascii="Times New Roman" w:hAnsi="Times New Roman"/>
          <w:sz w:val="24"/>
          <w:szCs w:val="24"/>
        </w:rPr>
        <w:t>»</w:t>
      </w: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>
          <w:rPr>
            <w:rStyle w:val="aa"/>
          </w:rPr>
          <w:t>http://www.informika.ru</w:t>
        </w:r>
      </w:hyperlink>
      <w:r w:rsidRPr="00815928">
        <w:rPr>
          <w:rFonts w:ascii="Times New Roman" w:hAnsi="Times New Roman"/>
          <w:sz w:val="24"/>
          <w:szCs w:val="24"/>
        </w:rPr>
        <w:t xml:space="preserve">  - электронный учебник  "Биология" (вер. 2.0 - 2000) из цикла "Обучающие энциклопедии". - Учебный курс, контрольные вопросы. </w:t>
      </w: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>
          <w:rPr>
            <w:rStyle w:val="aa"/>
          </w:rPr>
          <w:t>http://www.college.ru</w:t>
        </w:r>
      </w:hyperlink>
      <w:r w:rsidRPr="00815928">
        <w:rPr>
          <w:rFonts w:ascii="Times New Roman" w:hAnsi="Times New Roman"/>
          <w:sz w:val="24"/>
          <w:szCs w:val="24"/>
        </w:rPr>
        <w:t xml:space="preserve"> - раздел "Открытого колледжа" по Биологии. Учебник, модели,  </w:t>
      </w:r>
      <w:proofErr w:type="spellStart"/>
      <w:r w:rsidRPr="00815928">
        <w:rPr>
          <w:rFonts w:ascii="Times New Roman" w:hAnsi="Times New Roman"/>
          <w:sz w:val="24"/>
          <w:szCs w:val="24"/>
        </w:rPr>
        <w:t>On-line</w:t>
      </w:r>
      <w:proofErr w:type="spellEnd"/>
      <w:r w:rsidRPr="00815928">
        <w:rPr>
          <w:rFonts w:ascii="Times New Roman" w:hAnsi="Times New Roman"/>
          <w:sz w:val="24"/>
          <w:szCs w:val="24"/>
        </w:rPr>
        <w:t xml:space="preserve"> тесты, учителю. </w:t>
      </w: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>
          <w:rPr>
            <w:rStyle w:val="aa"/>
          </w:rPr>
          <w:t>http://www.biodan.narod.ru</w:t>
        </w:r>
      </w:hyperlink>
      <w:r w:rsidRPr="00815928">
        <w:rPr>
          <w:rFonts w:ascii="Times New Roman" w:hAnsi="Times New Roman"/>
          <w:sz w:val="24"/>
          <w:szCs w:val="24"/>
        </w:rPr>
        <w:t xml:space="preserve"> - "</w:t>
      </w:r>
      <w:proofErr w:type="spellStart"/>
      <w:r w:rsidRPr="00815928">
        <w:rPr>
          <w:rFonts w:ascii="Times New Roman" w:hAnsi="Times New Roman"/>
          <w:sz w:val="24"/>
          <w:szCs w:val="24"/>
        </w:rPr>
        <w:t>БиоДан</w:t>
      </w:r>
      <w:proofErr w:type="spellEnd"/>
      <w:r w:rsidRPr="00815928">
        <w:rPr>
          <w:rFonts w:ascii="Times New Roman" w:hAnsi="Times New Roman"/>
          <w:sz w:val="24"/>
          <w:szCs w:val="24"/>
        </w:rPr>
        <w:t xml:space="preserve">" - Биология от Даны. Новости и обзоры по биологии, экологии. Проблемы и теории. Есть тематические выпуски, </w:t>
      </w:r>
      <w:proofErr w:type="spellStart"/>
      <w:r w:rsidRPr="00815928">
        <w:rPr>
          <w:rFonts w:ascii="Times New Roman" w:hAnsi="Times New Roman"/>
          <w:sz w:val="24"/>
          <w:szCs w:val="24"/>
        </w:rPr>
        <w:t>фотогалереи</w:t>
      </w:r>
      <w:proofErr w:type="spellEnd"/>
      <w:r w:rsidRPr="00815928">
        <w:rPr>
          <w:rFonts w:ascii="Times New Roman" w:hAnsi="Times New Roman"/>
          <w:sz w:val="24"/>
          <w:szCs w:val="24"/>
        </w:rPr>
        <w:t xml:space="preserve">, биографии великих ученых, </w:t>
      </w:r>
      <w:proofErr w:type="spellStart"/>
      <w:r w:rsidRPr="00815928">
        <w:rPr>
          <w:rFonts w:ascii="Times New Roman" w:hAnsi="Times New Roman"/>
          <w:sz w:val="24"/>
          <w:szCs w:val="24"/>
        </w:rPr>
        <w:t>спецсловарь</w:t>
      </w:r>
      <w:proofErr w:type="spellEnd"/>
      <w:r w:rsidRPr="00815928">
        <w:rPr>
          <w:rFonts w:ascii="Times New Roman" w:hAnsi="Times New Roman"/>
          <w:sz w:val="24"/>
          <w:szCs w:val="24"/>
        </w:rPr>
        <w:t>.</w:t>
      </w: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>
          <w:rPr>
            <w:rStyle w:val="aa"/>
          </w:rPr>
          <w:t>http://www.bio.1september.ru</w:t>
        </w:r>
      </w:hyperlink>
      <w:r w:rsidRPr="00815928">
        <w:rPr>
          <w:rFonts w:ascii="Times New Roman" w:hAnsi="Times New Roman"/>
          <w:sz w:val="24"/>
          <w:szCs w:val="24"/>
        </w:rPr>
        <w:t xml:space="preserve"> - для учителей "Я иду на урок Биологии". Статьи по: Ботанике, Зоологии, Биологии - Человек, Общей биологии, Экологии.</w:t>
      </w: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>
          <w:rPr>
            <w:rStyle w:val="aa"/>
          </w:rPr>
          <w:t>http://www.nsu.ru</w:t>
        </w:r>
      </w:hyperlink>
      <w:r w:rsidRPr="00815928">
        <w:rPr>
          <w:rFonts w:ascii="Times New Roman" w:hAnsi="Times New Roman"/>
          <w:sz w:val="24"/>
          <w:szCs w:val="24"/>
        </w:rPr>
        <w:t xml:space="preserve">   Биология в вопросах и ответах - ученые новосибирского Академгородка отвечают на вопросы старшеклассников</w:t>
      </w: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4" w:history="1">
        <w:r>
          <w:rPr>
            <w:rStyle w:val="aa"/>
          </w:rPr>
          <w:t>http://www.websib.ru</w:t>
        </w:r>
      </w:hyperlink>
      <w:r w:rsidRPr="00815928">
        <w:rPr>
          <w:rFonts w:ascii="Times New Roman" w:hAnsi="Times New Roman"/>
          <w:sz w:val="24"/>
          <w:szCs w:val="24"/>
        </w:rPr>
        <w:t xml:space="preserve"> - раздел "Биология" Новосибирской образовательной сети. Подборка материалов и ссылок (программы, проекты, материалы у уроку, абитуриенту).  </w:t>
      </w: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5" w:history="1">
        <w:r>
          <w:rPr>
            <w:rStyle w:val="aa"/>
          </w:rPr>
          <w:t>http://www.nrc.edu.ru</w:t>
        </w:r>
      </w:hyperlink>
      <w:r w:rsidRPr="00815928">
        <w:rPr>
          <w:rFonts w:ascii="Times New Roman" w:hAnsi="Times New Roman"/>
          <w:sz w:val="24"/>
          <w:szCs w:val="24"/>
        </w:rPr>
        <w:t xml:space="preserve">  - "Биологическая картина мира" - раздел электронного учебника "Концепции современного естествознания". Концепции происхождения жизни и теории эволюции</w:t>
      </w: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928">
        <w:rPr>
          <w:rFonts w:ascii="Times New Roman" w:hAnsi="Times New Roman"/>
          <w:sz w:val="24"/>
          <w:szCs w:val="24"/>
        </w:rPr>
        <w:t xml:space="preserve">Кроме того, при ведении курса в 10-11 классе используется серия </w:t>
      </w:r>
      <w:proofErr w:type="spellStart"/>
      <w:r w:rsidRPr="00815928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815928">
        <w:rPr>
          <w:rFonts w:ascii="Times New Roman" w:hAnsi="Times New Roman"/>
          <w:sz w:val="24"/>
          <w:szCs w:val="24"/>
        </w:rPr>
        <w:t xml:space="preserve"> уроков, разработанная учителем </w:t>
      </w:r>
      <w:proofErr w:type="spellStart"/>
      <w:r w:rsidRPr="00815928">
        <w:rPr>
          <w:rFonts w:ascii="Times New Roman" w:hAnsi="Times New Roman"/>
          <w:sz w:val="24"/>
          <w:szCs w:val="24"/>
        </w:rPr>
        <w:t>Мяделец</w:t>
      </w:r>
      <w:proofErr w:type="spellEnd"/>
      <w:r w:rsidRPr="00815928">
        <w:rPr>
          <w:rFonts w:ascii="Times New Roman" w:hAnsi="Times New Roman"/>
          <w:sz w:val="24"/>
          <w:szCs w:val="24"/>
        </w:rPr>
        <w:t xml:space="preserve"> М.В. и материалы из «Единой коллекции Цифровых Образовательных Ресурсов» (набор цифровых ресурсов к учебникам линии Пономаревой И.Н.) (http://school-collection.edu.ru/) .</w:t>
      </w: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15928">
        <w:rPr>
          <w:rFonts w:ascii="Times New Roman" w:hAnsi="Times New Roman"/>
          <w:b/>
          <w:i/>
          <w:sz w:val="24"/>
          <w:szCs w:val="24"/>
        </w:rPr>
        <w:t>3. Дидактическое обеспечение учебного процесса наряду с учебной литературой включает:</w:t>
      </w: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928">
        <w:rPr>
          <w:rFonts w:ascii="Times New Roman" w:hAnsi="Times New Roman"/>
          <w:sz w:val="24"/>
          <w:szCs w:val="24"/>
        </w:rPr>
        <w:t>- учебные материалы иллюстративного характера (опорные конспекты, схемы, таблицы, диаграммы, модели и др.);</w:t>
      </w: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928">
        <w:rPr>
          <w:rFonts w:ascii="Times New Roman" w:hAnsi="Times New Roman"/>
          <w:sz w:val="24"/>
          <w:szCs w:val="24"/>
        </w:rPr>
        <w:t>- учебные материалы инструктивного характера (инструкции по организации самостоятельной работы учащихся,)</w:t>
      </w: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928">
        <w:rPr>
          <w:rFonts w:ascii="Times New Roman" w:hAnsi="Times New Roman"/>
          <w:sz w:val="24"/>
          <w:szCs w:val="24"/>
        </w:rPr>
        <w:t xml:space="preserve">- инструментарий диагностики уровня </w:t>
      </w:r>
      <w:proofErr w:type="spellStart"/>
      <w:r w:rsidRPr="00815928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815928">
        <w:rPr>
          <w:rFonts w:ascii="Times New Roman" w:hAnsi="Times New Roman"/>
          <w:sz w:val="24"/>
          <w:szCs w:val="24"/>
        </w:rPr>
        <w:t xml:space="preserve"> учащихся (средства текущего, тематического и итогового контроля усвоения учащимися содержания биологического образования);</w:t>
      </w: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928">
        <w:rPr>
          <w:rFonts w:ascii="Times New Roman" w:hAnsi="Times New Roman"/>
          <w:sz w:val="24"/>
          <w:szCs w:val="24"/>
        </w:rPr>
        <w:t xml:space="preserve">- варианты </w:t>
      </w:r>
      <w:proofErr w:type="spellStart"/>
      <w:r w:rsidRPr="00815928">
        <w:rPr>
          <w:rFonts w:ascii="Times New Roman" w:hAnsi="Times New Roman"/>
          <w:sz w:val="24"/>
          <w:szCs w:val="24"/>
        </w:rPr>
        <w:t>разноуровневых</w:t>
      </w:r>
      <w:proofErr w:type="spellEnd"/>
      <w:r w:rsidRPr="00815928">
        <w:rPr>
          <w:rFonts w:ascii="Times New Roman" w:hAnsi="Times New Roman"/>
          <w:sz w:val="24"/>
          <w:szCs w:val="24"/>
        </w:rPr>
        <w:t xml:space="preserve"> и творческих домашних заданий;</w:t>
      </w:r>
    </w:p>
    <w:p w:rsidR="006A3705" w:rsidRPr="00815928" w:rsidRDefault="006A3705" w:rsidP="006A3705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5928">
        <w:rPr>
          <w:rFonts w:ascii="Times New Roman" w:hAnsi="Times New Roman"/>
          <w:sz w:val="24"/>
          <w:szCs w:val="24"/>
        </w:rPr>
        <w:t>- материалы внеклассной и научно-исследовательской работы по предмету (перечень тем рефератов и исследований по учебной дисциплине, требования к НИР, рекомендуемая литература).</w:t>
      </w:r>
    </w:p>
    <w:p w:rsidR="006A3705" w:rsidRDefault="006A3705" w:rsidP="006A3705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705" w:rsidRPr="00A05DB8" w:rsidRDefault="006A3705" w:rsidP="006A3705">
      <w:pPr>
        <w:pStyle w:val="2"/>
        <w:shd w:val="clear" w:color="auto" w:fill="auto"/>
        <w:tabs>
          <w:tab w:val="left" w:pos="865"/>
        </w:tabs>
        <w:spacing w:before="0" w:after="543"/>
        <w:ind w:right="240" w:firstLine="0"/>
        <w:rPr>
          <w:b/>
          <w:sz w:val="24"/>
          <w:szCs w:val="24"/>
        </w:rPr>
      </w:pPr>
      <w:r w:rsidRPr="00A05DB8">
        <w:rPr>
          <w:b/>
          <w:sz w:val="24"/>
          <w:szCs w:val="24"/>
        </w:rPr>
        <w:t xml:space="preserve">                                    Календарно-тематический план</w:t>
      </w:r>
    </w:p>
    <w:tbl>
      <w:tblPr>
        <w:tblW w:w="21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"/>
        <w:gridCol w:w="426"/>
        <w:gridCol w:w="150"/>
        <w:gridCol w:w="15"/>
        <w:gridCol w:w="4588"/>
        <w:gridCol w:w="154"/>
        <w:gridCol w:w="28"/>
        <w:gridCol w:w="2211"/>
        <w:gridCol w:w="7"/>
        <w:gridCol w:w="147"/>
        <w:gridCol w:w="20"/>
        <w:gridCol w:w="2821"/>
        <w:gridCol w:w="140"/>
        <w:gridCol w:w="2701"/>
        <w:gridCol w:w="2841"/>
        <w:gridCol w:w="2841"/>
        <w:gridCol w:w="2348"/>
      </w:tblGrid>
      <w:tr w:rsidR="006A3705" w:rsidRPr="006E27D4" w:rsidTr="00493F3F">
        <w:trPr>
          <w:gridAfter w:val="5"/>
          <w:wAfter w:w="10871" w:type="dxa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27D4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27D4">
              <w:rPr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393" w:type="dxa"/>
            <w:gridSpan w:val="3"/>
          </w:tcPr>
          <w:p w:rsidR="006A3705" w:rsidRPr="006E27D4" w:rsidRDefault="006A3705" w:rsidP="00493F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27D4">
              <w:rPr>
                <w:b/>
                <w:color w:val="000000"/>
                <w:sz w:val="24"/>
                <w:szCs w:val="24"/>
              </w:rPr>
              <w:t xml:space="preserve">ДАТА ПО ПЛАНУ </w:t>
            </w:r>
          </w:p>
        </w:tc>
        <w:tc>
          <w:tcPr>
            <w:tcW w:w="2995" w:type="dxa"/>
            <w:gridSpan w:val="4"/>
          </w:tcPr>
          <w:p w:rsidR="006A3705" w:rsidRPr="006E27D4" w:rsidRDefault="006A3705" w:rsidP="00493F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27D4">
              <w:rPr>
                <w:b/>
                <w:color w:val="000000"/>
                <w:sz w:val="24"/>
                <w:szCs w:val="24"/>
              </w:rPr>
              <w:t>ДАТА ФАКТИЧЕСКИ</w:t>
            </w:r>
          </w:p>
        </w:tc>
      </w:tr>
      <w:tr w:rsidR="006A3705" w:rsidRPr="006E27D4" w:rsidTr="00493F3F">
        <w:trPr>
          <w:gridAfter w:val="5"/>
          <w:wAfter w:w="10871" w:type="dxa"/>
          <w:trHeight w:val="450"/>
        </w:trPr>
        <w:tc>
          <w:tcPr>
            <w:tcW w:w="10891" w:type="dxa"/>
            <w:gridSpan w:val="12"/>
          </w:tcPr>
          <w:p w:rsidR="006A3705" w:rsidRPr="006E27D4" w:rsidRDefault="006A3705" w:rsidP="00493F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27D4">
              <w:rPr>
                <w:b/>
                <w:color w:val="000000"/>
                <w:sz w:val="24"/>
                <w:szCs w:val="24"/>
              </w:rPr>
              <w:t>Раздел 1 .Организменный уровень жизни.</w:t>
            </w:r>
          </w:p>
        </w:tc>
      </w:tr>
      <w:tr w:rsidR="006A3705" w:rsidRPr="006E27D4" w:rsidTr="00493F3F">
        <w:trPr>
          <w:gridAfter w:val="5"/>
          <w:wAfter w:w="10871" w:type="dxa"/>
          <w:trHeight w:val="375"/>
        </w:trPr>
        <w:tc>
          <w:tcPr>
            <w:tcW w:w="10891" w:type="dxa"/>
            <w:gridSpan w:val="12"/>
          </w:tcPr>
          <w:p w:rsidR="006A3705" w:rsidRPr="006E27D4" w:rsidRDefault="006A3705" w:rsidP="00493F3F">
            <w:pPr>
              <w:rPr>
                <w:b/>
                <w:color w:val="000000"/>
                <w:sz w:val="24"/>
                <w:szCs w:val="24"/>
              </w:rPr>
            </w:pPr>
            <w:r w:rsidRPr="006E27D4">
              <w:rPr>
                <w:b/>
                <w:color w:val="000000"/>
                <w:sz w:val="24"/>
                <w:szCs w:val="24"/>
              </w:rPr>
              <w:t xml:space="preserve">                            Тема 1 Живой организм как биологическая система(7 часов)</w:t>
            </w:r>
          </w:p>
        </w:tc>
      </w:tr>
      <w:tr w:rsidR="006A3705" w:rsidRPr="006E27D4" w:rsidTr="00493F3F">
        <w:trPr>
          <w:gridAfter w:val="5"/>
          <w:wAfter w:w="10871" w:type="dxa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Организм как биосистема.</w:t>
            </w:r>
          </w:p>
          <w:p w:rsidR="006A3705" w:rsidRPr="006E27D4" w:rsidRDefault="006A3705" w:rsidP="00493F3F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gridSpan w:val="3"/>
          </w:tcPr>
          <w:p w:rsidR="006A3705" w:rsidRPr="006E27D4" w:rsidRDefault="006A3705" w:rsidP="00493F3F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Процессы жизнедеятельности одноклеточных организмов.</w:t>
            </w:r>
          </w:p>
        </w:tc>
        <w:tc>
          <w:tcPr>
            <w:tcW w:w="239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  <w:trHeight w:val="510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Свойства многоклеточных организмов.</w:t>
            </w:r>
          </w:p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  <w:trHeight w:val="600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.Транспорт веществ в живом организме.</w:t>
            </w:r>
          </w:p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  <w:trHeight w:val="555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Системы органов многоклеточного организма.</w:t>
            </w:r>
          </w:p>
        </w:tc>
        <w:tc>
          <w:tcPr>
            <w:tcW w:w="239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  <w:trHeight w:val="495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Регуляция процессов жизнедеятельности</w:t>
            </w:r>
          </w:p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Организмов.</w:t>
            </w:r>
          </w:p>
        </w:tc>
        <w:tc>
          <w:tcPr>
            <w:tcW w:w="239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  <w:trHeight w:val="318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Обобщающий урок по теме « Живой организм как биологическая система.</w:t>
            </w:r>
          </w:p>
        </w:tc>
        <w:tc>
          <w:tcPr>
            <w:tcW w:w="239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</w:trPr>
        <w:tc>
          <w:tcPr>
            <w:tcW w:w="10891" w:type="dxa"/>
            <w:gridSpan w:val="12"/>
          </w:tcPr>
          <w:p w:rsidR="006A3705" w:rsidRPr="006E27D4" w:rsidRDefault="006A3705" w:rsidP="00493F3F">
            <w:pPr>
              <w:tabs>
                <w:tab w:val="left" w:pos="2400"/>
              </w:tabs>
              <w:rPr>
                <w:b/>
                <w:color w:val="000000"/>
                <w:sz w:val="24"/>
                <w:szCs w:val="24"/>
              </w:rPr>
            </w:pPr>
            <w:r w:rsidRPr="006E27D4">
              <w:rPr>
                <w:b/>
                <w:color w:val="000000"/>
                <w:sz w:val="24"/>
                <w:szCs w:val="24"/>
              </w:rPr>
              <w:t xml:space="preserve">    </w:t>
            </w:r>
            <w:r w:rsidRPr="006E27D4">
              <w:rPr>
                <w:b/>
                <w:color w:val="000000"/>
                <w:sz w:val="24"/>
                <w:szCs w:val="24"/>
              </w:rPr>
              <w:tab/>
              <w:t xml:space="preserve">       Тема 2. Размножение и развитие организмов(5 часов)</w:t>
            </w:r>
          </w:p>
        </w:tc>
      </w:tr>
      <w:tr w:rsidR="006A3705" w:rsidRPr="006E27D4" w:rsidTr="00493F3F">
        <w:trPr>
          <w:gridAfter w:val="5"/>
          <w:wAfter w:w="10871" w:type="dxa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Размножение организмов.</w:t>
            </w:r>
          </w:p>
        </w:tc>
        <w:tc>
          <w:tcPr>
            <w:tcW w:w="239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  <w:trHeight w:val="420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Оплодотворение и его значение.</w:t>
            </w:r>
          </w:p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.</w:t>
            </w:r>
          </w:p>
        </w:tc>
      </w:tr>
      <w:tr w:rsidR="006A3705" w:rsidRPr="006E27D4" w:rsidTr="00493F3F">
        <w:trPr>
          <w:gridAfter w:val="5"/>
          <w:wAfter w:w="10871" w:type="dxa"/>
          <w:trHeight w:val="525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 xml:space="preserve">Индивидуальное развитие </w:t>
            </w:r>
            <w:proofErr w:type="spellStart"/>
            <w:r w:rsidRPr="006E27D4">
              <w:rPr>
                <w:color w:val="000000"/>
                <w:sz w:val="24"/>
                <w:szCs w:val="24"/>
              </w:rPr>
              <w:t>организма-онтогенез</w:t>
            </w:r>
            <w:proofErr w:type="spellEnd"/>
            <w:r w:rsidRPr="006E27D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  <w:trHeight w:val="555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Рост и развитие организма.</w:t>
            </w:r>
          </w:p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  <w:trHeight w:val="534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Контрольная работа №1 по теме «Живой организм как биосистема ,размножение и развитие организма.</w:t>
            </w:r>
          </w:p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</w:trPr>
        <w:tc>
          <w:tcPr>
            <w:tcW w:w="10891" w:type="dxa"/>
            <w:gridSpan w:val="12"/>
          </w:tcPr>
          <w:p w:rsidR="006A3705" w:rsidRPr="006E27D4" w:rsidRDefault="006A3705" w:rsidP="00493F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27D4">
              <w:rPr>
                <w:b/>
                <w:color w:val="000000"/>
                <w:sz w:val="24"/>
                <w:szCs w:val="24"/>
              </w:rPr>
              <w:t>Тема 3.Основные закономерности наследования признаков(11 часов)</w:t>
            </w:r>
          </w:p>
        </w:tc>
      </w:tr>
      <w:tr w:rsidR="006A3705" w:rsidRPr="006E27D4" w:rsidTr="00493F3F">
        <w:trPr>
          <w:gridAfter w:val="5"/>
          <w:wAfter w:w="10871" w:type="dxa"/>
          <w:trHeight w:val="795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Генетика-наука о наследовании свойств организмов.</w:t>
            </w:r>
          </w:p>
        </w:tc>
        <w:tc>
          <w:tcPr>
            <w:tcW w:w="239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  <w:trHeight w:val="675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Гибридологический метод исследования наследственности.</w:t>
            </w:r>
          </w:p>
        </w:tc>
        <w:tc>
          <w:tcPr>
            <w:tcW w:w="239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  <w:trHeight w:val="705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Генетические закономерности Г.Менделя Практическая работа №1 .Решение элементарных задач по генетике</w:t>
            </w:r>
          </w:p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  <w:trHeight w:val="255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b/>
                <w:i/>
                <w:color w:val="000000"/>
                <w:sz w:val="24"/>
                <w:szCs w:val="24"/>
              </w:rPr>
            </w:pPr>
            <w:r w:rsidRPr="006E27D4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6E27D4">
              <w:rPr>
                <w:color w:val="000000"/>
                <w:sz w:val="24"/>
                <w:szCs w:val="24"/>
              </w:rPr>
              <w:t xml:space="preserve">Наследование признаков при </w:t>
            </w:r>
            <w:proofErr w:type="spellStart"/>
            <w:r w:rsidRPr="006E27D4">
              <w:rPr>
                <w:color w:val="000000"/>
                <w:sz w:val="24"/>
                <w:szCs w:val="24"/>
              </w:rPr>
              <w:t>дигибридном</w:t>
            </w:r>
            <w:proofErr w:type="spellEnd"/>
            <w:r w:rsidRPr="006E27D4">
              <w:rPr>
                <w:color w:val="000000"/>
                <w:sz w:val="24"/>
                <w:szCs w:val="24"/>
              </w:rPr>
              <w:t xml:space="preserve"> и полигибридном скрещивании.</w:t>
            </w:r>
          </w:p>
          <w:p w:rsidR="006A3705" w:rsidRPr="006E27D4" w:rsidRDefault="006A3705" w:rsidP="00493F3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gridSpan w:val="3"/>
          </w:tcPr>
          <w:p w:rsidR="006A3705" w:rsidRPr="006E27D4" w:rsidRDefault="006A3705" w:rsidP="00493F3F">
            <w:pPr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  <w:trHeight w:val="1440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b/>
                <w:i/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Практическая работа №2 Решение элементарных задач по генетике «</w:t>
            </w:r>
            <w:proofErr w:type="spellStart"/>
            <w:r w:rsidRPr="006E27D4">
              <w:rPr>
                <w:color w:val="000000"/>
                <w:sz w:val="24"/>
                <w:szCs w:val="24"/>
              </w:rPr>
              <w:t>Дигибридное</w:t>
            </w:r>
            <w:proofErr w:type="spellEnd"/>
            <w:r w:rsidRPr="006E27D4">
              <w:rPr>
                <w:color w:val="000000"/>
                <w:sz w:val="24"/>
                <w:szCs w:val="24"/>
              </w:rPr>
              <w:t xml:space="preserve"> скрещивание»</w:t>
            </w:r>
          </w:p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  <w:trHeight w:val="660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Наследование при взаимодействии генов.</w:t>
            </w:r>
          </w:p>
        </w:tc>
        <w:tc>
          <w:tcPr>
            <w:tcW w:w="239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  <w:trHeight w:val="915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Практическая работа №3 Решение элементарных задач по генетике «неаллельные взаимодействия генов»</w:t>
            </w:r>
          </w:p>
        </w:tc>
        <w:tc>
          <w:tcPr>
            <w:tcW w:w="239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Практическая работа №4 Решение задач по теме «Сцепленное наследование»</w:t>
            </w:r>
          </w:p>
        </w:tc>
        <w:tc>
          <w:tcPr>
            <w:tcW w:w="239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 xml:space="preserve">Практическая работа №5 решение задач по теме «Генетика пола»   </w:t>
            </w:r>
          </w:p>
        </w:tc>
        <w:tc>
          <w:tcPr>
            <w:tcW w:w="239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 xml:space="preserve">Наследственные болезни человека. Этические аспекты медицинской генетики. </w:t>
            </w:r>
          </w:p>
        </w:tc>
        <w:tc>
          <w:tcPr>
            <w:tcW w:w="239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 xml:space="preserve">Факторы, определяющие здоровье. </w:t>
            </w:r>
          </w:p>
        </w:tc>
        <w:tc>
          <w:tcPr>
            <w:tcW w:w="239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</w:trPr>
        <w:tc>
          <w:tcPr>
            <w:tcW w:w="10891" w:type="dxa"/>
            <w:gridSpan w:val="12"/>
          </w:tcPr>
          <w:p w:rsidR="006A3705" w:rsidRPr="006E27D4" w:rsidRDefault="006A3705" w:rsidP="00493F3F">
            <w:pPr>
              <w:rPr>
                <w:b/>
                <w:color w:val="000000"/>
                <w:sz w:val="24"/>
                <w:szCs w:val="24"/>
              </w:rPr>
            </w:pPr>
            <w:r w:rsidRPr="006E27D4">
              <w:rPr>
                <w:b/>
                <w:color w:val="000000"/>
                <w:sz w:val="24"/>
                <w:szCs w:val="24"/>
              </w:rPr>
              <w:t xml:space="preserve">     Тема 4. Основные закономерности изменчивости (7 часов) </w:t>
            </w:r>
          </w:p>
        </w:tc>
      </w:tr>
      <w:tr w:rsidR="006A3705" w:rsidRPr="006E27D4" w:rsidTr="00493F3F">
        <w:trPr>
          <w:gridAfter w:val="5"/>
          <w:wAfter w:w="10871" w:type="dxa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Изменчивость – важнейшее свойство организмов.</w:t>
            </w:r>
          </w:p>
        </w:tc>
        <w:tc>
          <w:tcPr>
            <w:tcW w:w="239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  <w:trHeight w:val="345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 xml:space="preserve">Многообразие форм изменчивости у организмов. </w:t>
            </w:r>
          </w:p>
        </w:tc>
        <w:tc>
          <w:tcPr>
            <w:tcW w:w="239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)</w:t>
            </w:r>
          </w:p>
        </w:tc>
      </w:tr>
      <w:tr w:rsidR="006A3705" w:rsidRPr="006E27D4" w:rsidTr="00493F3F">
        <w:trPr>
          <w:gridAfter w:val="5"/>
          <w:wAfter w:w="10871" w:type="dxa"/>
          <w:trHeight w:val="575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Лабораторная работа № 1 «</w:t>
            </w:r>
            <w:proofErr w:type="spellStart"/>
            <w:r w:rsidRPr="006E27D4">
              <w:rPr>
                <w:color w:val="000000"/>
                <w:sz w:val="24"/>
                <w:szCs w:val="24"/>
              </w:rPr>
              <w:t>Модификационная</w:t>
            </w:r>
            <w:proofErr w:type="spellEnd"/>
            <w:r w:rsidRPr="006E27D4">
              <w:rPr>
                <w:color w:val="000000"/>
                <w:sz w:val="24"/>
                <w:szCs w:val="24"/>
              </w:rPr>
              <w:t xml:space="preserve"> изменчивость»</w:t>
            </w:r>
          </w:p>
        </w:tc>
        <w:tc>
          <w:tcPr>
            <w:tcW w:w="239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  <w:trHeight w:val="600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 xml:space="preserve">Наследственная изменчивость и её  типы. </w:t>
            </w:r>
          </w:p>
        </w:tc>
        <w:tc>
          <w:tcPr>
            <w:tcW w:w="239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  <w:trHeight w:val="630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Многообразие типов мутации.</w:t>
            </w:r>
          </w:p>
        </w:tc>
        <w:tc>
          <w:tcPr>
            <w:tcW w:w="239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  <w:trHeight w:val="630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 xml:space="preserve">Развитие знания о наследственной изменчивости. </w:t>
            </w:r>
          </w:p>
        </w:tc>
        <w:tc>
          <w:tcPr>
            <w:tcW w:w="239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  <w:trHeight w:val="630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Контрольный урок № 2 по теме « основные закономерности наследования признаков и изменчивости признаков»</w:t>
            </w:r>
          </w:p>
        </w:tc>
        <w:tc>
          <w:tcPr>
            <w:tcW w:w="239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  <w:trHeight w:val="439"/>
        </w:trPr>
        <w:tc>
          <w:tcPr>
            <w:tcW w:w="10891" w:type="dxa"/>
            <w:gridSpan w:val="12"/>
          </w:tcPr>
          <w:p w:rsidR="006A3705" w:rsidRPr="006E27D4" w:rsidRDefault="006A3705" w:rsidP="00493F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27D4">
              <w:rPr>
                <w:b/>
                <w:color w:val="000000"/>
                <w:sz w:val="24"/>
                <w:szCs w:val="24"/>
              </w:rPr>
              <w:t>Тема 5.  Царство вируса. (4 часа)</w:t>
            </w:r>
          </w:p>
        </w:tc>
      </w:tr>
      <w:tr w:rsidR="006A3705" w:rsidRPr="006E27D4" w:rsidTr="00493F3F">
        <w:trPr>
          <w:gridAfter w:val="5"/>
          <w:wAfter w:w="10871" w:type="dxa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 xml:space="preserve">Неклеточные организмы – вирусы. </w:t>
            </w:r>
          </w:p>
        </w:tc>
        <w:tc>
          <w:tcPr>
            <w:tcW w:w="239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 xml:space="preserve">Вирусные заболевания. </w:t>
            </w:r>
          </w:p>
        </w:tc>
        <w:tc>
          <w:tcPr>
            <w:tcW w:w="239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 xml:space="preserve">Организменный уровень жизни и его роль в природе. </w:t>
            </w:r>
          </w:p>
        </w:tc>
        <w:tc>
          <w:tcPr>
            <w:tcW w:w="239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 xml:space="preserve">Обобщающий урок по теме «Царство вирусов» </w:t>
            </w:r>
          </w:p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</w:trPr>
        <w:tc>
          <w:tcPr>
            <w:tcW w:w="10891" w:type="dxa"/>
            <w:gridSpan w:val="12"/>
          </w:tcPr>
          <w:p w:rsidR="006A3705" w:rsidRPr="006E27D4" w:rsidRDefault="006A3705" w:rsidP="00493F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27D4">
              <w:rPr>
                <w:b/>
                <w:color w:val="000000"/>
                <w:sz w:val="24"/>
                <w:szCs w:val="24"/>
              </w:rPr>
              <w:t>Раздел 2.  «Клеточный уровень жизни» (14часов)</w:t>
            </w:r>
          </w:p>
        </w:tc>
      </w:tr>
      <w:tr w:rsidR="006A3705" w:rsidRPr="006E27D4" w:rsidTr="00493F3F">
        <w:trPr>
          <w:gridAfter w:val="5"/>
          <w:wAfter w:w="10871" w:type="dxa"/>
        </w:trPr>
        <w:tc>
          <w:tcPr>
            <w:tcW w:w="10891" w:type="dxa"/>
            <w:gridSpan w:val="12"/>
          </w:tcPr>
          <w:p w:rsidR="006A3705" w:rsidRPr="006E27D4" w:rsidRDefault="006A3705" w:rsidP="00493F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27D4">
              <w:rPr>
                <w:b/>
                <w:color w:val="000000"/>
                <w:sz w:val="24"/>
                <w:szCs w:val="24"/>
              </w:rPr>
              <w:t>Тема 6. Строение живой клетки. ( 7 часов)</w:t>
            </w:r>
          </w:p>
        </w:tc>
      </w:tr>
      <w:tr w:rsidR="006A3705" w:rsidRPr="006E27D4" w:rsidTr="00493F3F">
        <w:trPr>
          <w:gridAfter w:val="5"/>
          <w:wAfter w:w="10871" w:type="dxa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 xml:space="preserve">Из истории развития науки о клетке. </w:t>
            </w:r>
          </w:p>
        </w:tc>
        <w:tc>
          <w:tcPr>
            <w:tcW w:w="239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  <w:trHeight w:val="405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 xml:space="preserve">Основные части клетки. </w:t>
            </w:r>
          </w:p>
        </w:tc>
        <w:tc>
          <w:tcPr>
            <w:tcW w:w="239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  <w:trHeight w:val="420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E27D4">
              <w:rPr>
                <w:color w:val="000000"/>
                <w:sz w:val="24"/>
                <w:szCs w:val="24"/>
              </w:rPr>
              <w:t>Немембранные</w:t>
            </w:r>
            <w:proofErr w:type="spellEnd"/>
            <w:r w:rsidRPr="006E27D4">
              <w:rPr>
                <w:color w:val="000000"/>
                <w:sz w:val="24"/>
                <w:szCs w:val="24"/>
              </w:rPr>
              <w:t xml:space="preserve"> и мембранные органоиды клетки. </w:t>
            </w:r>
          </w:p>
        </w:tc>
        <w:tc>
          <w:tcPr>
            <w:tcW w:w="239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  <w:trHeight w:val="555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 xml:space="preserve">Хромосомы, их строение и функции. </w:t>
            </w:r>
          </w:p>
        </w:tc>
        <w:tc>
          <w:tcPr>
            <w:tcW w:w="239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  <w:trHeight w:val="384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 xml:space="preserve">Особенности клеток прокариот. </w:t>
            </w:r>
          </w:p>
        </w:tc>
        <w:tc>
          <w:tcPr>
            <w:tcW w:w="239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 xml:space="preserve">Гипотеза о происхождении </w:t>
            </w:r>
            <w:proofErr w:type="spellStart"/>
            <w:r w:rsidRPr="006E27D4">
              <w:rPr>
                <w:color w:val="000000"/>
                <w:sz w:val="24"/>
                <w:szCs w:val="24"/>
              </w:rPr>
              <w:t>эукариотической</w:t>
            </w:r>
            <w:proofErr w:type="spellEnd"/>
            <w:r w:rsidRPr="006E27D4">
              <w:rPr>
                <w:color w:val="000000"/>
                <w:sz w:val="24"/>
                <w:szCs w:val="24"/>
              </w:rPr>
              <w:t xml:space="preserve"> клетки. </w:t>
            </w:r>
          </w:p>
        </w:tc>
        <w:tc>
          <w:tcPr>
            <w:tcW w:w="239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Обобщающий урок по теме « Строение живой клетки»</w:t>
            </w:r>
          </w:p>
        </w:tc>
        <w:tc>
          <w:tcPr>
            <w:tcW w:w="239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871" w:type="dxa"/>
            <w:gridSpan w:val="5"/>
          </w:tcPr>
          <w:p w:rsidR="006A3705" w:rsidRPr="006E27D4" w:rsidRDefault="006A3705" w:rsidP="00493F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27D4">
              <w:rPr>
                <w:b/>
                <w:color w:val="000000"/>
                <w:sz w:val="24"/>
                <w:szCs w:val="24"/>
              </w:rPr>
              <w:t>Тема 6. Строение живой клетки. ( 7 часов)</w:t>
            </w:r>
          </w:p>
        </w:tc>
      </w:tr>
      <w:tr w:rsidR="006A3705" w:rsidRPr="006E27D4" w:rsidTr="00493F3F">
        <w:trPr>
          <w:gridAfter w:val="5"/>
          <w:wAfter w:w="10871" w:type="dxa"/>
        </w:trPr>
        <w:tc>
          <w:tcPr>
            <w:tcW w:w="10891" w:type="dxa"/>
            <w:gridSpan w:val="12"/>
          </w:tcPr>
          <w:p w:rsidR="006A3705" w:rsidRPr="006E27D4" w:rsidRDefault="006A3705" w:rsidP="00493F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27D4">
              <w:rPr>
                <w:b/>
                <w:color w:val="000000"/>
                <w:sz w:val="24"/>
                <w:szCs w:val="24"/>
              </w:rPr>
              <w:t>Тема  7. Процессы жизнедеятельности клетки.</w:t>
            </w:r>
          </w:p>
        </w:tc>
      </w:tr>
      <w:tr w:rsidR="006A3705" w:rsidRPr="006E27D4" w:rsidTr="00493F3F">
        <w:trPr>
          <w:gridAfter w:val="5"/>
          <w:wAfter w:w="10871" w:type="dxa"/>
          <w:trHeight w:val="585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Клеточный цикл</w:t>
            </w:r>
          </w:p>
        </w:tc>
        <w:tc>
          <w:tcPr>
            <w:tcW w:w="239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  <w:trHeight w:val="780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Деление клетки- митоз.</w:t>
            </w:r>
          </w:p>
        </w:tc>
        <w:tc>
          <w:tcPr>
            <w:tcW w:w="239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  <w:trHeight w:val="525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Практическая работа № 6. Решение задач по теме «Митоз. Мейоз» .</w:t>
            </w:r>
          </w:p>
        </w:tc>
        <w:tc>
          <w:tcPr>
            <w:tcW w:w="239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  <w:trHeight w:val="795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 xml:space="preserve">Образование мужских и женских гамет. </w:t>
            </w:r>
          </w:p>
        </w:tc>
        <w:tc>
          <w:tcPr>
            <w:tcW w:w="239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  <w:trHeight w:val="663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 xml:space="preserve">Обобщающий урок по теме «Процессы жизнедеятельности клетки» </w:t>
            </w:r>
          </w:p>
        </w:tc>
        <w:tc>
          <w:tcPr>
            <w:tcW w:w="239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  <w:trHeight w:val="960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Контрольный урок №3 по теме «Клеточный уровень организации жизни»</w:t>
            </w:r>
          </w:p>
        </w:tc>
        <w:tc>
          <w:tcPr>
            <w:tcW w:w="239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  <w:trHeight w:val="405"/>
        </w:trPr>
        <w:tc>
          <w:tcPr>
            <w:tcW w:w="10891" w:type="dxa"/>
            <w:gridSpan w:val="12"/>
          </w:tcPr>
          <w:p w:rsidR="006A3705" w:rsidRPr="006E27D4" w:rsidRDefault="006A3705" w:rsidP="00493F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27D4">
              <w:rPr>
                <w:b/>
                <w:color w:val="000000"/>
                <w:sz w:val="24"/>
                <w:szCs w:val="24"/>
              </w:rPr>
              <w:t>Раздел №3. «Молекулярный уровень организации жизни» (16 часов)</w:t>
            </w:r>
          </w:p>
        </w:tc>
      </w:tr>
      <w:tr w:rsidR="006A3705" w:rsidRPr="006E27D4" w:rsidTr="00493F3F">
        <w:trPr>
          <w:gridAfter w:val="5"/>
          <w:wAfter w:w="10871" w:type="dxa"/>
          <w:trHeight w:val="540"/>
        </w:trPr>
        <w:tc>
          <w:tcPr>
            <w:tcW w:w="10891" w:type="dxa"/>
            <w:gridSpan w:val="12"/>
          </w:tcPr>
          <w:p w:rsidR="006A3705" w:rsidRPr="006E27D4" w:rsidRDefault="006A3705" w:rsidP="00493F3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E27D4">
              <w:rPr>
                <w:b/>
                <w:color w:val="000000"/>
                <w:sz w:val="24"/>
                <w:szCs w:val="24"/>
              </w:rPr>
              <w:t xml:space="preserve">Тема 8. Молекулярный состав живых клеток ( 7 часов) </w:t>
            </w:r>
          </w:p>
        </w:tc>
      </w:tr>
      <w:tr w:rsidR="006A3705" w:rsidRPr="006E27D4" w:rsidTr="00493F3F">
        <w:trPr>
          <w:gridAfter w:val="5"/>
          <w:wAfter w:w="10871" w:type="dxa"/>
          <w:trHeight w:val="801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 xml:space="preserve">Основные химические соединения живой материи </w:t>
            </w:r>
          </w:p>
        </w:tc>
        <w:tc>
          <w:tcPr>
            <w:tcW w:w="239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  <w:trHeight w:val="375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 xml:space="preserve">Органические соединения клетки  - </w:t>
            </w:r>
            <w:r w:rsidRPr="006E27D4">
              <w:rPr>
                <w:color w:val="000000"/>
                <w:sz w:val="24"/>
                <w:szCs w:val="24"/>
              </w:rPr>
              <w:lastRenderedPageBreak/>
              <w:t xml:space="preserve">углеводы. </w:t>
            </w:r>
          </w:p>
        </w:tc>
        <w:tc>
          <w:tcPr>
            <w:tcW w:w="2400" w:type="dxa"/>
            <w:gridSpan w:val="4"/>
          </w:tcPr>
          <w:p w:rsidR="006A3705" w:rsidRPr="006E27D4" w:rsidRDefault="006A3705" w:rsidP="00493F3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gridSpan w:val="3"/>
          </w:tcPr>
          <w:p w:rsidR="006A3705" w:rsidRPr="006E27D4" w:rsidRDefault="006A3705" w:rsidP="00493F3F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  <w:trHeight w:val="450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 xml:space="preserve">Липиды и белки. </w:t>
            </w:r>
          </w:p>
        </w:tc>
        <w:tc>
          <w:tcPr>
            <w:tcW w:w="2400" w:type="dxa"/>
            <w:gridSpan w:val="4"/>
          </w:tcPr>
          <w:p w:rsidR="006A3705" w:rsidRPr="006E27D4" w:rsidRDefault="006A3705" w:rsidP="00493F3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988" w:type="dxa"/>
            <w:gridSpan w:val="3"/>
          </w:tcPr>
          <w:p w:rsidR="006A3705" w:rsidRPr="006E27D4" w:rsidRDefault="006A3705" w:rsidP="00493F3F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  <w:trHeight w:val="825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Нуклеотиды и нуклеиновые кислоты.</w:t>
            </w:r>
          </w:p>
        </w:tc>
        <w:tc>
          <w:tcPr>
            <w:tcW w:w="239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  <w:trHeight w:val="816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 xml:space="preserve">Практическая работа № 7. Решение задач по теме «Молекулярная биология». </w:t>
            </w:r>
          </w:p>
        </w:tc>
        <w:tc>
          <w:tcPr>
            <w:tcW w:w="239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  <w:trHeight w:val="555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Наследственная информация и её хранение.</w:t>
            </w:r>
          </w:p>
        </w:tc>
        <w:tc>
          <w:tcPr>
            <w:tcW w:w="239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  <w:trHeight w:val="525"/>
        </w:trPr>
        <w:tc>
          <w:tcPr>
            <w:tcW w:w="750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475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Молекулярная основа гена и генетический код.</w:t>
            </w:r>
          </w:p>
        </w:tc>
        <w:tc>
          <w:tcPr>
            <w:tcW w:w="2393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  <w:trHeight w:val="567"/>
        </w:trPr>
        <w:tc>
          <w:tcPr>
            <w:tcW w:w="10891" w:type="dxa"/>
            <w:gridSpan w:val="12"/>
          </w:tcPr>
          <w:p w:rsidR="006A3705" w:rsidRPr="006E27D4" w:rsidRDefault="006A3705" w:rsidP="00493F3F">
            <w:pPr>
              <w:rPr>
                <w:b/>
                <w:color w:val="000000"/>
                <w:sz w:val="24"/>
                <w:szCs w:val="24"/>
              </w:rPr>
            </w:pPr>
            <w:r w:rsidRPr="006E27D4">
              <w:rPr>
                <w:b/>
                <w:color w:val="000000"/>
                <w:sz w:val="24"/>
                <w:szCs w:val="24"/>
              </w:rPr>
              <w:t>Тема 9. Химические процессы в молекулярных системах.  (5 часов)</w:t>
            </w:r>
          </w:p>
        </w:tc>
      </w:tr>
      <w:tr w:rsidR="006A3705" w:rsidRPr="006E27D4" w:rsidTr="00493F3F">
        <w:trPr>
          <w:gridAfter w:val="4"/>
          <w:wAfter w:w="10731" w:type="dxa"/>
          <w:trHeight w:val="585"/>
        </w:trPr>
        <w:tc>
          <w:tcPr>
            <w:tcW w:w="900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4757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 xml:space="preserve">Биосинтез белков живой клетки. </w:t>
            </w:r>
          </w:p>
        </w:tc>
        <w:tc>
          <w:tcPr>
            <w:tcW w:w="2393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  <w:trHeight w:val="435"/>
        </w:trPr>
        <w:tc>
          <w:tcPr>
            <w:tcW w:w="900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4757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 xml:space="preserve">Энергетический этап фотосинтеза  у растений. </w:t>
            </w:r>
          </w:p>
        </w:tc>
        <w:tc>
          <w:tcPr>
            <w:tcW w:w="2393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  <w:trHeight w:val="495"/>
        </w:trPr>
        <w:tc>
          <w:tcPr>
            <w:tcW w:w="900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4757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 xml:space="preserve">Молекулярные энергетические процессы. </w:t>
            </w:r>
          </w:p>
        </w:tc>
        <w:tc>
          <w:tcPr>
            <w:tcW w:w="2393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  <w:trHeight w:val="508"/>
        </w:trPr>
        <w:tc>
          <w:tcPr>
            <w:tcW w:w="900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4757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 xml:space="preserve">Кислородный этап биологического окисления. </w:t>
            </w:r>
          </w:p>
        </w:tc>
        <w:tc>
          <w:tcPr>
            <w:tcW w:w="2393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  <w:trHeight w:val="1650"/>
        </w:trPr>
        <w:tc>
          <w:tcPr>
            <w:tcW w:w="900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 xml:space="preserve">59 </w:t>
            </w:r>
          </w:p>
        </w:tc>
        <w:tc>
          <w:tcPr>
            <w:tcW w:w="4757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Контрольный урок №4. «Молекулярный состав живых клеток. Химические процессы в молекулярных системах».</w:t>
            </w:r>
          </w:p>
        </w:tc>
        <w:tc>
          <w:tcPr>
            <w:tcW w:w="2393" w:type="dxa"/>
            <w:gridSpan w:val="4"/>
          </w:tcPr>
          <w:p w:rsidR="006A3705" w:rsidRPr="006E27D4" w:rsidRDefault="006A3705" w:rsidP="00493F3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</w:tcPr>
          <w:p w:rsidR="006A3705" w:rsidRPr="006E27D4" w:rsidRDefault="006A3705" w:rsidP="00493F3F">
            <w:pPr>
              <w:rPr>
                <w:b/>
                <w:color w:val="000000"/>
                <w:sz w:val="24"/>
                <w:szCs w:val="24"/>
              </w:rPr>
            </w:pPr>
          </w:p>
          <w:p w:rsidR="006A3705" w:rsidRPr="006E27D4" w:rsidRDefault="006A3705" w:rsidP="00493F3F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1"/>
          <w:wAfter w:w="2348" w:type="dxa"/>
          <w:trHeight w:val="479"/>
        </w:trPr>
        <w:tc>
          <w:tcPr>
            <w:tcW w:w="10891" w:type="dxa"/>
            <w:gridSpan w:val="12"/>
          </w:tcPr>
          <w:p w:rsidR="006A3705" w:rsidRPr="006E27D4" w:rsidRDefault="006A3705" w:rsidP="00493F3F">
            <w:pPr>
              <w:rPr>
                <w:b/>
                <w:color w:val="000000"/>
                <w:sz w:val="24"/>
                <w:szCs w:val="24"/>
              </w:rPr>
            </w:pPr>
            <w:r w:rsidRPr="006E27D4">
              <w:rPr>
                <w:b/>
                <w:color w:val="000000"/>
                <w:sz w:val="24"/>
                <w:szCs w:val="24"/>
              </w:rPr>
              <w:t xml:space="preserve">                 Тема 10. Время экологической культуры.  (2 часа) </w:t>
            </w:r>
          </w:p>
        </w:tc>
        <w:tc>
          <w:tcPr>
            <w:tcW w:w="2841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1"/>
          <w:wAfter w:w="2348" w:type="dxa"/>
          <w:trHeight w:val="478"/>
        </w:trPr>
        <w:tc>
          <w:tcPr>
            <w:tcW w:w="91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770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 xml:space="preserve">Химическое загрязнение окружающей среды, как глобальная  экологическая проблема. </w:t>
            </w:r>
          </w:p>
        </w:tc>
        <w:tc>
          <w:tcPr>
            <w:tcW w:w="238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Merge w:val="restart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vMerge w:val="restart"/>
          </w:tcPr>
          <w:p w:rsidR="006A3705" w:rsidRPr="006E27D4" w:rsidRDefault="006A3705" w:rsidP="00493F3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vMerge w:val="restart"/>
          </w:tcPr>
          <w:p w:rsidR="006A3705" w:rsidRPr="006E27D4" w:rsidRDefault="006A3705" w:rsidP="00493F3F">
            <w:pPr>
              <w:rPr>
                <w:b/>
                <w:color w:val="000000"/>
                <w:sz w:val="24"/>
                <w:szCs w:val="24"/>
              </w:rPr>
            </w:pPr>
          </w:p>
          <w:p w:rsidR="006A3705" w:rsidRPr="006E27D4" w:rsidRDefault="006A3705" w:rsidP="00493F3F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1"/>
          <w:wAfter w:w="2348" w:type="dxa"/>
          <w:trHeight w:val="525"/>
        </w:trPr>
        <w:tc>
          <w:tcPr>
            <w:tcW w:w="91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4770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 xml:space="preserve">Структурные уровни организации живой материи.   </w:t>
            </w:r>
          </w:p>
        </w:tc>
        <w:tc>
          <w:tcPr>
            <w:tcW w:w="2385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vMerge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6A3705" w:rsidRPr="006E27D4" w:rsidRDefault="006A3705" w:rsidP="00493F3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vMerge/>
          </w:tcPr>
          <w:p w:rsidR="006A3705" w:rsidRPr="006E27D4" w:rsidRDefault="006A3705" w:rsidP="00493F3F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blPrEx>
          <w:tblLook w:val="0000"/>
        </w:tblPrEx>
        <w:trPr>
          <w:gridAfter w:val="16"/>
          <w:wAfter w:w="21438" w:type="dxa"/>
          <w:trHeight w:val="1035"/>
        </w:trPr>
        <w:tc>
          <w:tcPr>
            <w:tcW w:w="324" w:type="dxa"/>
            <w:tcBorders>
              <w:left w:val="nil"/>
              <w:right w:val="nil"/>
            </w:tcBorders>
          </w:tcPr>
          <w:p w:rsidR="006A3705" w:rsidRPr="006E27D4" w:rsidRDefault="006A3705" w:rsidP="00493F3F">
            <w:pPr>
              <w:rPr>
                <w:sz w:val="24"/>
                <w:szCs w:val="24"/>
              </w:rPr>
            </w:pPr>
            <w:r w:rsidRPr="006E27D4">
              <w:rPr>
                <w:sz w:val="24"/>
                <w:szCs w:val="24"/>
              </w:rPr>
              <w:t xml:space="preserve">         </w:t>
            </w:r>
          </w:p>
        </w:tc>
      </w:tr>
      <w:tr w:rsidR="006A3705" w:rsidRPr="006E27D4" w:rsidTr="00493F3F">
        <w:trPr>
          <w:gridAfter w:val="5"/>
          <w:wAfter w:w="10871" w:type="dxa"/>
          <w:trHeight w:val="495"/>
        </w:trPr>
        <w:tc>
          <w:tcPr>
            <w:tcW w:w="900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4757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 xml:space="preserve">Обобщающий урок по курсу биологии </w:t>
            </w:r>
          </w:p>
        </w:tc>
        <w:tc>
          <w:tcPr>
            <w:tcW w:w="2393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  <w:trHeight w:val="508"/>
        </w:trPr>
        <w:tc>
          <w:tcPr>
            <w:tcW w:w="900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4757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2393" w:type="dxa"/>
            <w:gridSpan w:val="4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</w:tr>
      <w:tr w:rsidR="006A3705" w:rsidRPr="006E27D4" w:rsidTr="00493F3F">
        <w:trPr>
          <w:gridAfter w:val="5"/>
          <w:wAfter w:w="10871" w:type="dxa"/>
          <w:trHeight w:val="855"/>
        </w:trPr>
        <w:tc>
          <w:tcPr>
            <w:tcW w:w="900" w:type="dxa"/>
            <w:gridSpan w:val="3"/>
          </w:tcPr>
          <w:p w:rsidR="006A3705" w:rsidRPr="006E27D4" w:rsidRDefault="006A3705" w:rsidP="00493F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57" w:type="dxa"/>
            <w:gridSpan w:val="3"/>
          </w:tcPr>
          <w:p w:rsidR="006A3705" w:rsidRPr="006E27D4" w:rsidRDefault="006A3705" w:rsidP="006A3705">
            <w:pPr>
              <w:rPr>
                <w:color w:val="000000"/>
                <w:sz w:val="24"/>
                <w:szCs w:val="24"/>
              </w:rPr>
            </w:pPr>
            <w:r w:rsidRPr="006E27D4">
              <w:rPr>
                <w:color w:val="000000"/>
                <w:sz w:val="24"/>
                <w:szCs w:val="24"/>
              </w:rPr>
              <w:t xml:space="preserve">Резерв –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6E27D4">
              <w:rPr>
                <w:color w:val="000000"/>
                <w:sz w:val="24"/>
                <w:szCs w:val="24"/>
              </w:rPr>
              <w:t xml:space="preserve"> час</w:t>
            </w:r>
            <w:r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393" w:type="dxa"/>
            <w:gridSpan w:val="4"/>
          </w:tcPr>
          <w:p w:rsidR="006A3705" w:rsidRPr="006E27D4" w:rsidRDefault="006A3705" w:rsidP="00493F3F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41" w:type="dxa"/>
            <w:gridSpan w:val="2"/>
          </w:tcPr>
          <w:p w:rsidR="006A3705" w:rsidRPr="006E27D4" w:rsidRDefault="006A3705" w:rsidP="00493F3F">
            <w:pPr>
              <w:rPr>
                <w:b/>
                <w:color w:val="000000"/>
                <w:sz w:val="24"/>
                <w:szCs w:val="24"/>
              </w:rPr>
            </w:pPr>
          </w:p>
          <w:p w:rsidR="006A3705" w:rsidRPr="006E27D4" w:rsidRDefault="006A3705" w:rsidP="00493F3F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6A3705" w:rsidRDefault="006A3705" w:rsidP="006A3705">
      <w:pPr>
        <w:ind w:left="720"/>
        <w:jc w:val="center"/>
        <w:rPr>
          <w:b/>
          <w:bCs/>
          <w:sz w:val="24"/>
          <w:szCs w:val="24"/>
        </w:rPr>
      </w:pPr>
    </w:p>
    <w:p w:rsidR="006A3705" w:rsidRDefault="006A3705" w:rsidP="006A3705">
      <w:pPr>
        <w:ind w:left="720"/>
        <w:jc w:val="center"/>
        <w:rPr>
          <w:b/>
          <w:bCs/>
          <w:sz w:val="24"/>
          <w:szCs w:val="24"/>
        </w:rPr>
      </w:pPr>
    </w:p>
    <w:p w:rsidR="006A3705" w:rsidRDefault="006A3705" w:rsidP="006A3705">
      <w:pPr>
        <w:ind w:left="720"/>
        <w:jc w:val="center"/>
        <w:rPr>
          <w:b/>
          <w:bCs/>
          <w:sz w:val="24"/>
          <w:szCs w:val="24"/>
        </w:rPr>
      </w:pPr>
    </w:p>
    <w:p w:rsidR="006A3705" w:rsidRDefault="006A3705" w:rsidP="006A3705">
      <w:pPr>
        <w:ind w:left="720"/>
        <w:jc w:val="center"/>
        <w:rPr>
          <w:b/>
          <w:bCs/>
          <w:sz w:val="24"/>
          <w:szCs w:val="24"/>
        </w:rPr>
      </w:pPr>
    </w:p>
    <w:p w:rsidR="006A3705" w:rsidRDefault="006A3705" w:rsidP="006A3705">
      <w:pPr>
        <w:ind w:left="720"/>
        <w:jc w:val="center"/>
        <w:rPr>
          <w:sz w:val="24"/>
          <w:szCs w:val="24"/>
        </w:rPr>
      </w:pPr>
      <w:r w:rsidRPr="009243D8">
        <w:rPr>
          <w:b/>
          <w:bCs/>
          <w:sz w:val="24"/>
          <w:szCs w:val="24"/>
        </w:rPr>
        <w:t>Л</w:t>
      </w:r>
      <w:r>
        <w:rPr>
          <w:b/>
          <w:bCs/>
          <w:sz w:val="24"/>
          <w:szCs w:val="24"/>
        </w:rPr>
        <w:t>итература и средства обучения</w:t>
      </w:r>
    </w:p>
    <w:p w:rsidR="006A3705" w:rsidRDefault="006A3705" w:rsidP="006A3705">
      <w:pPr>
        <w:ind w:left="-567" w:firstLine="567"/>
        <w:jc w:val="both"/>
        <w:rPr>
          <w:b/>
          <w:sz w:val="24"/>
          <w:szCs w:val="24"/>
        </w:rPr>
      </w:pPr>
    </w:p>
    <w:p w:rsidR="006A3705" w:rsidRDefault="006A3705" w:rsidP="006A3705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Учебник:</w:t>
      </w:r>
    </w:p>
    <w:p w:rsidR="006A3705" w:rsidRDefault="006A3705" w:rsidP="006A370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Пономарева И.Н., Корнилова О.А., </w:t>
      </w:r>
      <w:proofErr w:type="spellStart"/>
      <w:r>
        <w:rPr>
          <w:sz w:val="24"/>
          <w:szCs w:val="24"/>
        </w:rPr>
        <w:t>Лощилина</w:t>
      </w:r>
      <w:proofErr w:type="spellEnd"/>
      <w:r>
        <w:rPr>
          <w:sz w:val="24"/>
          <w:szCs w:val="24"/>
        </w:rPr>
        <w:t xml:space="preserve"> Т.Е.  Биология. 10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.: Базовый уровень: Учебник для учащихся общеобразовательных учреждений / Под ред. проф. И.Н. Пономаревой .- 2-е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.- М. : </w:t>
      </w:r>
      <w:proofErr w:type="spellStart"/>
      <w:r>
        <w:rPr>
          <w:sz w:val="24"/>
          <w:szCs w:val="24"/>
        </w:rPr>
        <w:lastRenderedPageBreak/>
        <w:t>Вентана-Граф</w:t>
      </w:r>
      <w:proofErr w:type="spellEnd"/>
      <w:r>
        <w:rPr>
          <w:sz w:val="24"/>
          <w:szCs w:val="24"/>
        </w:rPr>
        <w:t>, 2011.- 224 с. : ил.</w:t>
      </w:r>
    </w:p>
    <w:p w:rsidR="006A3705" w:rsidRDefault="006A3705" w:rsidP="006A3705">
      <w:pPr>
        <w:ind w:left="-567" w:firstLine="567"/>
        <w:jc w:val="both"/>
        <w:rPr>
          <w:b/>
          <w:sz w:val="24"/>
          <w:szCs w:val="24"/>
        </w:rPr>
      </w:pPr>
    </w:p>
    <w:p w:rsidR="006A3705" w:rsidRDefault="006A3705" w:rsidP="006A3705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Методические пособия для учителя:</w:t>
      </w:r>
    </w:p>
    <w:p w:rsidR="006A3705" w:rsidRDefault="006A3705" w:rsidP="006A370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Пономарева И.Н. Биология. 10 класс. Методическое пособие.- М. : </w:t>
      </w:r>
      <w:proofErr w:type="spellStart"/>
      <w:r>
        <w:rPr>
          <w:sz w:val="24"/>
          <w:szCs w:val="24"/>
        </w:rPr>
        <w:t>Вентана-Граф</w:t>
      </w:r>
      <w:proofErr w:type="spellEnd"/>
      <w:r>
        <w:rPr>
          <w:sz w:val="24"/>
          <w:szCs w:val="24"/>
        </w:rPr>
        <w:t>, 2011.- 96 с.</w:t>
      </w:r>
    </w:p>
    <w:p w:rsidR="006A3705" w:rsidRDefault="006A3705" w:rsidP="006A370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Программы курса биологии 10-11 классов (базовый уровень). Авторы: Пономарева И.Н., Корнилова О.А., Симонова Л.В./ Под. ред. проф. И.Н. Пономаревой/ М., "</w:t>
      </w:r>
      <w:proofErr w:type="spellStart"/>
      <w:r>
        <w:rPr>
          <w:sz w:val="24"/>
          <w:szCs w:val="24"/>
        </w:rPr>
        <w:t>Вентана</w:t>
      </w:r>
      <w:proofErr w:type="spellEnd"/>
      <w:r>
        <w:rPr>
          <w:sz w:val="24"/>
          <w:szCs w:val="24"/>
        </w:rPr>
        <w:t>- Граф", 2009</w:t>
      </w:r>
    </w:p>
    <w:p w:rsidR="006A3705" w:rsidRDefault="006A3705" w:rsidP="006A370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Сборник нормативных документов. Биология/Сост. Э.Д.Днепров, А.Г.Аркадьев. – М.: Дрофа. 2006;</w:t>
      </w:r>
    </w:p>
    <w:p w:rsidR="006A3705" w:rsidRDefault="006A3705" w:rsidP="006A3705">
      <w:pPr>
        <w:ind w:left="-567" w:firstLine="567"/>
        <w:jc w:val="both"/>
        <w:rPr>
          <w:b/>
          <w:sz w:val="24"/>
          <w:szCs w:val="24"/>
        </w:rPr>
      </w:pPr>
    </w:p>
    <w:p w:rsidR="006A3705" w:rsidRDefault="006A3705" w:rsidP="006A3705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Электронные пособия</w:t>
      </w:r>
    </w:p>
    <w:p w:rsidR="006A3705" w:rsidRDefault="006A3705" w:rsidP="006A370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1) Лабораторный практикум. Биология 6-11 класс (учебное электронное издание),;</w:t>
      </w:r>
    </w:p>
    <w:p w:rsidR="006A3705" w:rsidRDefault="006A3705" w:rsidP="006A370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Образовательный комплекс «1С:Школа. Биология, 10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.». Создан на основе УМК под редакцией проф. И. Н. Пономаревой и содержит материалы учебника И.Н. Пономаревой «Биология, 10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.» (М., Издательский центр «</w:t>
      </w:r>
      <w:proofErr w:type="spellStart"/>
      <w:r>
        <w:rPr>
          <w:sz w:val="24"/>
          <w:szCs w:val="24"/>
        </w:rPr>
        <w:t>Вентана-Граф</w:t>
      </w:r>
      <w:proofErr w:type="spellEnd"/>
      <w:r>
        <w:rPr>
          <w:sz w:val="24"/>
          <w:szCs w:val="24"/>
        </w:rPr>
        <w:t>»). Разработчик «1С», 2009;</w:t>
      </w:r>
    </w:p>
    <w:p w:rsidR="006A3705" w:rsidRDefault="006A3705" w:rsidP="006A3705">
      <w:pPr>
        <w:tabs>
          <w:tab w:val="left" w:pos="0"/>
        </w:tabs>
        <w:ind w:left="-567" w:right="-81"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Серия «Электронные уроки и тесты», Биология в школе. Наследование признаков; Биология в школе. Генетическая изменчивость и эволюция. Разработчик – «</w:t>
      </w:r>
      <w:proofErr w:type="spellStart"/>
      <w:r>
        <w:rPr>
          <w:sz w:val="24"/>
          <w:szCs w:val="24"/>
        </w:rPr>
        <w:t>Просвещение-МЕДИА</w:t>
      </w:r>
      <w:proofErr w:type="spellEnd"/>
      <w:r>
        <w:rPr>
          <w:sz w:val="24"/>
          <w:szCs w:val="24"/>
        </w:rPr>
        <w:t xml:space="preserve">»; «Новый Диск», YDP </w:t>
      </w:r>
      <w:proofErr w:type="spellStart"/>
      <w:r>
        <w:rPr>
          <w:sz w:val="24"/>
          <w:szCs w:val="24"/>
        </w:rPr>
        <w:t>Interactive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Publishing</w:t>
      </w:r>
      <w:proofErr w:type="spellEnd"/>
      <w:r>
        <w:rPr>
          <w:sz w:val="24"/>
          <w:szCs w:val="24"/>
        </w:rPr>
        <w:t>, 2007;</w:t>
      </w:r>
    </w:p>
    <w:p w:rsidR="006A3705" w:rsidRDefault="006A3705" w:rsidP="006A370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Интернет-ресурсы на усмотрение учителя и обучающихся</w:t>
      </w:r>
    </w:p>
    <w:p w:rsidR="006A3705" w:rsidRDefault="006A3705" w:rsidP="006A3705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 для учителя:</w:t>
      </w:r>
    </w:p>
    <w:p w:rsidR="006A3705" w:rsidRDefault="006A3705" w:rsidP="006A370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Батуев А.С., </w:t>
      </w:r>
      <w:proofErr w:type="spellStart"/>
      <w:r>
        <w:rPr>
          <w:sz w:val="24"/>
          <w:szCs w:val="24"/>
        </w:rPr>
        <w:t>Гуленкова</w:t>
      </w:r>
      <w:proofErr w:type="spellEnd"/>
      <w:r>
        <w:rPr>
          <w:sz w:val="24"/>
          <w:szCs w:val="24"/>
        </w:rPr>
        <w:t xml:space="preserve"> М.А., </w:t>
      </w:r>
      <w:proofErr w:type="spellStart"/>
      <w:r>
        <w:rPr>
          <w:sz w:val="24"/>
          <w:szCs w:val="24"/>
        </w:rPr>
        <w:t>Еленевский</w:t>
      </w:r>
      <w:proofErr w:type="spellEnd"/>
      <w:r>
        <w:rPr>
          <w:sz w:val="24"/>
          <w:szCs w:val="24"/>
        </w:rPr>
        <w:t xml:space="preserve"> А.Г. Биология. Большой справочник для школьников и поступающих в вузы. – </w:t>
      </w:r>
      <w:proofErr w:type="spellStart"/>
      <w:r>
        <w:rPr>
          <w:sz w:val="24"/>
          <w:szCs w:val="24"/>
        </w:rPr>
        <w:t>М.:Дрофа</w:t>
      </w:r>
      <w:proofErr w:type="spellEnd"/>
      <w:r>
        <w:rPr>
          <w:sz w:val="24"/>
          <w:szCs w:val="24"/>
        </w:rPr>
        <w:t>, 2004;</w:t>
      </w:r>
    </w:p>
    <w:p w:rsidR="006A3705" w:rsidRDefault="006A3705" w:rsidP="006A370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Болгова</w:t>
      </w:r>
      <w:proofErr w:type="spellEnd"/>
      <w:r>
        <w:rPr>
          <w:sz w:val="24"/>
          <w:szCs w:val="24"/>
        </w:rPr>
        <w:t xml:space="preserve"> И.В. Сборник задач по Общей биологии для поступающих в вузы. – М.: «Оникс 21 век» «Мир и образование», 2005;</w:t>
      </w:r>
    </w:p>
    <w:p w:rsidR="006A3705" w:rsidRDefault="006A3705" w:rsidP="006A370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Валовая М.А., Соколова Н.А., Каменский Ф.Ф. Биология: полный курс общеобразовательной средней школы. М., 2002.</w:t>
      </w:r>
    </w:p>
    <w:p w:rsidR="006A3705" w:rsidRDefault="006A3705" w:rsidP="006A370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Казначеев В.П. Здоровье нации. Просвещение. Образование. Кострома, 1996.</w:t>
      </w:r>
    </w:p>
    <w:p w:rsidR="006A3705" w:rsidRDefault="006A3705" w:rsidP="006A370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proofErr w:type="spellStart"/>
      <w:r>
        <w:rPr>
          <w:sz w:val="24"/>
          <w:szCs w:val="24"/>
        </w:rPr>
        <w:t>Коджаспирова</w:t>
      </w:r>
      <w:proofErr w:type="spellEnd"/>
      <w:r>
        <w:rPr>
          <w:sz w:val="24"/>
          <w:szCs w:val="24"/>
        </w:rPr>
        <w:t xml:space="preserve"> Г.М., </w:t>
      </w:r>
      <w:proofErr w:type="spellStart"/>
      <w:r>
        <w:rPr>
          <w:sz w:val="24"/>
          <w:szCs w:val="24"/>
        </w:rPr>
        <w:t>Коджаспиров</w:t>
      </w:r>
      <w:proofErr w:type="spellEnd"/>
      <w:r>
        <w:rPr>
          <w:sz w:val="24"/>
          <w:szCs w:val="24"/>
        </w:rPr>
        <w:t xml:space="preserve"> А.Ю. Педагогический словарь М.,2001.</w:t>
      </w:r>
    </w:p>
    <w:p w:rsidR="006A3705" w:rsidRDefault="006A3705" w:rsidP="006A370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Козлова Т.А., </w:t>
      </w:r>
      <w:proofErr w:type="spellStart"/>
      <w:r>
        <w:rPr>
          <w:sz w:val="24"/>
          <w:szCs w:val="24"/>
        </w:rPr>
        <w:t>Кучменко</w:t>
      </w:r>
      <w:proofErr w:type="spellEnd"/>
      <w:r>
        <w:rPr>
          <w:sz w:val="24"/>
          <w:szCs w:val="24"/>
        </w:rPr>
        <w:t xml:space="preserve"> В.С. Биология в таблицах 6-11 классы. Справочное пособие. – М.: Дрофа, 2002;</w:t>
      </w:r>
    </w:p>
    <w:p w:rsidR="006A3705" w:rsidRDefault="006A3705" w:rsidP="006A370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proofErr w:type="spellStart"/>
      <w:r>
        <w:rPr>
          <w:sz w:val="24"/>
          <w:szCs w:val="24"/>
        </w:rPr>
        <w:t>Лемеза</w:t>
      </w:r>
      <w:proofErr w:type="spellEnd"/>
      <w:r>
        <w:rPr>
          <w:sz w:val="24"/>
          <w:szCs w:val="24"/>
        </w:rPr>
        <w:t xml:space="preserve"> Н.А., </w:t>
      </w:r>
      <w:proofErr w:type="spellStart"/>
      <w:r>
        <w:rPr>
          <w:sz w:val="24"/>
          <w:szCs w:val="24"/>
        </w:rPr>
        <w:t>Камлюк</w:t>
      </w:r>
      <w:proofErr w:type="spellEnd"/>
      <w:r>
        <w:rPr>
          <w:sz w:val="24"/>
          <w:szCs w:val="24"/>
        </w:rPr>
        <w:t xml:space="preserve"> Л.В., Лисов Н.Д. Биология в вопросах и ответах. Минск, 1997.</w:t>
      </w:r>
    </w:p>
    <w:p w:rsidR="006A3705" w:rsidRDefault="006A3705" w:rsidP="006A370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proofErr w:type="spellStart"/>
      <w:r>
        <w:rPr>
          <w:sz w:val="24"/>
          <w:szCs w:val="24"/>
        </w:rPr>
        <w:t>Мамзин</w:t>
      </w:r>
      <w:proofErr w:type="spellEnd"/>
      <w:r>
        <w:rPr>
          <w:sz w:val="24"/>
          <w:szCs w:val="24"/>
        </w:rPr>
        <w:t xml:space="preserve"> А.С. Биология в системе культуры. СПб. 1998.</w:t>
      </w:r>
    </w:p>
    <w:p w:rsidR="006A3705" w:rsidRDefault="006A3705" w:rsidP="006A370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Фросин В.Н., </w:t>
      </w:r>
      <w:proofErr w:type="spellStart"/>
      <w:r>
        <w:rPr>
          <w:sz w:val="24"/>
          <w:szCs w:val="24"/>
        </w:rPr>
        <w:t>Сивоглазов</w:t>
      </w:r>
      <w:proofErr w:type="spellEnd"/>
      <w:r>
        <w:rPr>
          <w:sz w:val="24"/>
          <w:szCs w:val="24"/>
        </w:rPr>
        <w:t xml:space="preserve"> В.И. Готовимся к единому государственному экзамену. Общая биология. –М.: Дрофа, 2004. – 216 с.</w:t>
      </w:r>
    </w:p>
    <w:p w:rsidR="006A3705" w:rsidRDefault="006A3705" w:rsidP="006A3705">
      <w:pPr>
        <w:ind w:left="-567" w:firstLine="567"/>
        <w:jc w:val="both"/>
        <w:rPr>
          <w:b/>
          <w:i/>
          <w:sz w:val="24"/>
          <w:szCs w:val="24"/>
        </w:rPr>
      </w:pPr>
    </w:p>
    <w:p w:rsidR="006A3705" w:rsidRDefault="006A3705" w:rsidP="006A3705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 для обучающихся:</w:t>
      </w:r>
    </w:p>
    <w:p w:rsidR="006A3705" w:rsidRDefault="006A3705" w:rsidP="006A370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Батуев А.С., </w:t>
      </w:r>
      <w:proofErr w:type="spellStart"/>
      <w:r>
        <w:rPr>
          <w:sz w:val="24"/>
          <w:szCs w:val="24"/>
        </w:rPr>
        <w:t>Гуленкова</w:t>
      </w:r>
      <w:proofErr w:type="spellEnd"/>
      <w:r>
        <w:rPr>
          <w:sz w:val="24"/>
          <w:szCs w:val="24"/>
        </w:rPr>
        <w:t xml:space="preserve"> М.А., </w:t>
      </w:r>
      <w:proofErr w:type="spellStart"/>
      <w:r>
        <w:rPr>
          <w:sz w:val="24"/>
          <w:szCs w:val="24"/>
        </w:rPr>
        <w:t>Еленевский</w:t>
      </w:r>
      <w:proofErr w:type="spellEnd"/>
      <w:r>
        <w:rPr>
          <w:sz w:val="24"/>
          <w:szCs w:val="24"/>
        </w:rPr>
        <w:t xml:space="preserve"> А.Г. Биология. Большой справочник для школьников и поступающих в вузы. – </w:t>
      </w:r>
      <w:proofErr w:type="spellStart"/>
      <w:r>
        <w:rPr>
          <w:sz w:val="24"/>
          <w:szCs w:val="24"/>
        </w:rPr>
        <w:t>М.:Дрофа</w:t>
      </w:r>
      <w:proofErr w:type="spellEnd"/>
      <w:r>
        <w:rPr>
          <w:sz w:val="24"/>
          <w:szCs w:val="24"/>
        </w:rPr>
        <w:t>, 2004;</w:t>
      </w:r>
    </w:p>
    <w:p w:rsidR="006A3705" w:rsidRDefault="006A3705" w:rsidP="006A370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Биологический энциклопедический словарь. М., 1989. 11</w:t>
      </w:r>
    </w:p>
    <w:p w:rsidR="006A3705" w:rsidRDefault="006A3705" w:rsidP="006A370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Биология. Учебник для 10 класса (базовый уровень) /Под ред. И.Н. Пономаревой. М., 2007.</w:t>
      </w:r>
    </w:p>
    <w:p w:rsidR="006A3705" w:rsidRDefault="006A3705" w:rsidP="006A370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Биология .ЕГЭ. Контрольные измерительные материалы./Составители: Г.С. Калинова, В.З. </w:t>
      </w:r>
      <w:proofErr w:type="spellStart"/>
      <w:r>
        <w:rPr>
          <w:sz w:val="24"/>
          <w:szCs w:val="24"/>
        </w:rPr>
        <w:t>Резникова</w:t>
      </w:r>
      <w:proofErr w:type="spellEnd"/>
      <w:r>
        <w:rPr>
          <w:sz w:val="24"/>
          <w:szCs w:val="24"/>
        </w:rPr>
        <w:t>, А.Н. Мягкова. М., 2007.</w:t>
      </w:r>
    </w:p>
    <w:p w:rsidR="006A3705" w:rsidRDefault="006A3705" w:rsidP="006A370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5) Валовая М.А., Соколова Н.А., Каменский Ф.Ф. Биология: полный курс общеобразовательной средней школы. М., 2002.</w:t>
      </w:r>
    </w:p>
    <w:p w:rsidR="006A3705" w:rsidRDefault="006A3705" w:rsidP="006A370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proofErr w:type="spellStart"/>
      <w:r>
        <w:rPr>
          <w:sz w:val="24"/>
          <w:szCs w:val="24"/>
        </w:rPr>
        <w:t>Лемеза</w:t>
      </w:r>
      <w:proofErr w:type="spellEnd"/>
      <w:r>
        <w:rPr>
          <w:sz w:val="24"/>
          <w:szCs w:val="24"/>
        </w:rPr>
        <w:t xml:space="preserve"> Н.А., </w:t>
      </w:r>
      <w:proofErr w:type="spellStart"/>
      <w:r>
        <w:rPr>
          <w:sz w:val="24"/>
          <w:szCs w:val="24"/>
        </w:rPr>
        <w:t>Камлюк</w:t>
      </w:r>
      <w:proofErr w:type="spellEnd"/>
      <w:r>
        <w:rPr>
          <w:sz w:val="24"/>
          <w:szCs w:val="24"/>
        </w:rPr>
        <w:t xml:space="preserve"> Л.В., Лисов Н.Д. Биология в вопросах и ответах. Минск, 1997.</w:t>
      </w:r>
    </w:p>
    <w:p w:rsidR="006A3705" w:rsidRDefault="006A3705" w:rsidP="006A370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7) Машкова Н.Н. Биология. Пособие для полготовки к ЕГЭ. СПб. 2004.</w:t>
      </w:r>
    </w:p>
    <w:p w:rsidR="006A3705" w:rsidRDefault="006A3705" w:rsidP="006A370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8) Основы общей биологии: 9 класс/ Под ред. И.Н. Пономаревой. М.,1996.</w:t>
      </w:r>
    </w:p>
    <w:p w:rsidR="006A3705" w:rsidRDefault="006A3705" w:rsidP="006A370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9) Пасечник В.В., </w:t>
      </w:r>
      <w:proofErr w:type="spellStart"/>
      <w:r>
        <w:rPr>
          <w:sz w:val="24"/>
          <w:szCs w:val="24"/>
        </w:rPr>
        <w:t>Кучменко</w:t>
      </w:r>
      <w:proofErr w:type="spellEnd"/>
      <w:r>
        <w:rPr>
          <w:sz w:val="24"/>
          <w:szCs w:val="24"/>
        </w:rPr>
        <w:t xml:space="preserve"> В.С. и др. Биология: Сборник задач и заданий с ответами: 9-11 классы. М., 1999.</w:t>
      </w:r>
    </w:p>
    <w:p w:rsidR="006A3705" w:rsidRDefault="006A3705" w:rsidP="006A370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10) Петров К.М. Экология человека и культура. СПб. 1999.</w:t>
      </w:r>
    </w:p>
    <w:p w:rsidR="006A3705" w:rsidRDefault="006A3705" w:rsidP="006A370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11) Пономарева И.Н. Экология. Книга для учителя. М., 2006.</w:t>
      </w:r>
    </w:p>
    <w:p w:rsidR="006A3705" w:rsidRDefault="006A3705" w:rsidP="006A370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12) Пономарева И.Н. , Соломин В.П., </w:t>
      </w:r>
      <w:proofErr w:type="spellStart"/>
      <w:r>
        <w:rPr>
          <w:sz w:val="24"/>
          <w:szCs w:val="24"/>
        </w:rPr>
        <w:t>Сидельникова</w:t>
      </w:r>
      <w:proofErr w:type="spellEnd"/>
      <w:r>
        <w:rPr>
          <w:sz w:val="24"/>
          <w:szCs w:val="24"/>
        </w:rPr>
        <w:t xml:space="preserve"> Г.Д. Общая методика обучения биологии. М., 2007.</w:t>
      </w:r>
    </w:p>
    <w:p w:rsidR="006A3705" w:rsidRDefault="006A3705" w:rsidP="006A370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13) Пономарева И.Н., Соломин В.П. Экологическое образование в российской школе: история, теория, методика. СПб., 2005</w:t>
      </w:r>
    </w:p>
    <w:p w:rsidR="006A3705" w:rsidRDefault="006A3705" w:rsidP="006A370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14) Фросин В.Н., </w:t>
      </w:r>
      <w:proofErr w:type="spellStart"/>
      <w:r>
        <w:rPr>
          <w:sz w:val="24"/>
          <w:szCs w:val="24"/>
        </w:rPr>
        <w:t>Сивоглазов</w:t>
      </w:r>
      <w:proofErr w:type="spellEnd"/>
      <w:r>
        <w:rPr>
          <w:sz w:val="24"/>
          <w:szCs w:val="24"/>
        </w:rPr>
        <w:t xml:space="preserve"> В.И. Готовимся к единому государственному экзамену. Общая биология. –М.: Дрофа, 2004. – 216 с.</w:t>
      </w:r>
    </w:p>
    <w:p w:rsidR="006A3705" w:rsidRDefault="006A3705" w:rsidP="006A3705">
      <w:pPr>
        <w:ind w:left="-567" w:firstLine="567"/>
        <w:jc w:val="both"/>
        <w:rPr>
          <w:b/>
          <w:sz w:val="24"/>
          <w:szCs w:val="24"/>
        </w:rPr>
      </w:pPr>
    </w:p>
    <w:p w:rsidR="006A3705" w:rsidRDefault="006A3705" w:rsidP="006A3705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Литература, задания которой рекомендуются в качестве измерителей:</w:t>
      </w:r>
    </w:p>
    <w:p w:rsidR="006A3705" w:rsidRDefault="006A3705" w:rsidP="006A370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1) Анастасов Л.П. Общая биология. Дидактические материалы: 10-11 классы. – М.: </w:t>
      </w:r>
      <w:proofErr w:type="spellStart"/>
      <w:r>
        <w:rPr>
          <w:sz w:val="24"/>
          <w:szCs w:val="24"/>
        </w:rPr>
        <w:t>Вентана-Граф</w:t>
      </w:r>
      <w:proofErr w:type="spellEnd"/>
      <w:r>
        <w:rPr>
          <w:sz w:val="24"/>
          <w:szCs w:val="24"/>
        </w:rPr>
        <w:t>, 1997. – 240 с.;</w:t>
      </w:r>
    </w:p>
    <w:p w:rsidR="006A3705" w:rsidRDefault="006A3705" w:rsidP="006A370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Биология: школьный курс. – М.: АСТ-ПРЕСС, 2000. – 576 с.: ил. – («Универсальное учебное пособие»);</w:t>
      </w:r>
    </w:p>
    <w:p w:rsidR="006A3705" w:rsidRDefault="006A3705" w:rsidP="006A370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Иванова Т.В. Сборник заданий по общей биологии: пособие для учащихся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>. Учреждений/Т.В.Иванова, Г.С.Калинова, А.Н.Мягкова. – М.: Просвещение, 2002 (Проверь свои знания)</w:t>
      </w:r>
    </w:p>
    <w:p w:rsidR="006A3705" w:rsidRDefault="006A3705" w:rsidP="006A370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4) Сухова Т.С., Козлова Т.А., Сонин Н.И. Общая биология. 10-11 классы: рабочая тетрадь к учебнику. – М.: Дрофа, 2005. – 171 с..</w:t>
      </w:r>
    </w:p>
    <w:p w:rsidR="006A3705" w:rsidRDefault="006A3705" w:rsidP="006A370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Рабочая программа не исключает возможности использования другой литературы в рамках требований Государственного стандарта по биологии.</w:t>
      </w:r>
    </w:p>
    <w:p w:rsidR="006A3705" w:rsidRDefault="006A3705" w:rsidP="006A3705">
      <w:pPr>
        <w:jc w:val="both"/>
        <w:rPr>
          <w:b/>
          <w:i/>
          <w:sz w:val="24"/>
          <w:szCs w:val="24"/>
        </w:rPr>
      </w:pPr>
    </w:p>
    <w:p w:rsidR="006A3705" w:rsidRDefault="006A3705" w:rsidP="006A3705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Адреса электронных ресурсов:</w:t>
      </w:r>
    </w:p>
    <w:p w:rsidR="006A3705" w:rsidRDefault="006A3705" w:rsidP="006A3705">
      <w:pPr>
        <w:ind w:left="-567" w:firstLine="567"/>
        <w:jc w:val="both"/>
        <w:rPr>
          <w:sz w:val="24"/>
          <w:szCs w:val="24"/>
        </w:rPr>
      </w:pPr>
      <w:hyperlink r:id="rId16" w:history="1">
        <w:r>
          <w:rPr>
            <w:rStyle w:val="aa"/>
          </w:rPr>
          <w:t>www.bio.1september.ru</w:t>
        </w:r>
      </w:hyperlink>
      <w:r>
        <w:rPr>
          <w:sz w:val="24"/>
          <w:szCs w:val="24"/>
        </w:rPr>
        <w:t xml:space="preserve"> – газета «Биология» -приложение к «1 сентября»</w:t>
      </w:r>
    </w:p>
    <w:p w:rsidR="006A3705" w:rsidRDefault="006A3705" w:rsidP="006A3705">
      <w:pPr>
        <w:ind w:left="-567" w:firstLine="567"/>
        <w:jc w:val="both"/>
        <w:rPr>
          <w:sz w:val="24"/>
          <w:szCs w:val="24"/>
        </w:rPr>
      </w:pPr>
      <w:hyperlink r:id="rId17" w:history="1">
        <w:r>
          <w:rPr>
            <w:rStyle w:val="aa"/>
          </w:rPr>
          <w:t>www.bio.nature.ru</w:t>
        </w:r>
      </w:hyperlink>
      <w:r>
        <w:rPr>
          <w:sz w:val="24"/>
          <w:szCs w:val="24"/>
        </w:rPr>
        <w:t xml:space="preserve"> – научные новости биологии</w:t>
      </w:r>
    </w:p>
    <w:p w:rsidR="006A3705" w:rsidRDefault="006A3705" w:rsidP="006A3705">
      <w:pPr>
        <w:ind w:left="-567" w:firstLine="567"/>
        <w:jc w:val="both"/>
        <w:rPr>
          <w:sz w:val="24"/>
          <w:szCs w:val="24"/>
        </w:rPr>
      </w:pPr>
      <w:hyperlink r:id="rId18" w:history="1">
        <w:r>
          <w:rPr>
            <w:rStyle w:val="aa"/>
          </w:rPr>
          <w:t>www.edios.ru</w:t>
        </w:r>
      </w:hyperlink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Эйдос</w:t>
      </w:r>
      <w:proofErr w:type="spellEnd"/>
      <w:r>
        <w:rPr>
          <w:sz w:val="24"/>
          <w:szCs w:val="24"/>
        </w:rPr>
        <w:t xml:space="preserve"> – центр дистанционного образования</w:t>
      </w:r>
    </w:p>
    <w:p w:rsidR="006A3705" w:rsidRDefault="006A3705" w:rsidP="006A3705">
      <w:pPr>
        <w:ind w:left="-567" w:firstLine="567"/>
        <w:jc w:val="both"/>
        <w:rPr>
          <w:sz w:val="24"/>
          <w:szCs w:val="24"/>
        </w:rPr>
      </w:pPr>
      <w:hyperlink r:id="rId19" w:history="1">
        <w:r>
          <w:rPr>
            <w:rStyle w:val="aa"/>
          </w:rPr>
          <w:t>www.km.ru/education</w:t>
        </w:r>
      </w:hyperlink>
      <w:r>
        <w:rPr>
          <w:sz w:val="24"/>
          <w:szCs w:val="24"/>
        </w:rPr>
        <w:t xml:space="preserve"> - учебные материалы и словари на сайте «Кирилл и </w:t>
      </w:r>
      <w:proofErr w:type="spellStart"/>
      <w:r>
        <w:rPr>
          <w:sz w:val="24"/>
          <w:szCs w:val="24"/>
        </w:rPr>
        <w:t>Мефодий</w:t>
      </w:r>
      <w:proofErr w:type="spellEnd"/>
      <w:r>
        <w:rPr>
          <w:sz w:val="24"/>
          <w:szCs w:val="24"/>
        </w:rPr>
        <w:t>»</w:t>
      </w:r>
    </w:p>
    <w:p w:rsidR="006A3705" w:rsidRDefault="006A3705" w:rsidP="006A3705">
      <w:pPr>
        <w:ind w:left="-567" w:firstLine="567"/>
        <w:jc w:val="both"/>
        <w:rPr>
          <w:sz w:val="24"/>
          <w:szCs w:val="24"/>
        </w:rPr>
      </w:pPr>
      <w:hyperlink r:id="rId20" w:history="1">
        <w:r>
          <w:rPr>
            <w:rStyle w:val="aa"/>
          </w:rPr>
          <w:t>http://www.informika.ru</w:t>
        </w:r>
      </w:hyperlink>
      <w:r>
        <w:rPr>
          <w:sz w:val="24"/>
          <w:szCs w:val="24"/>
        </w:rPr>
        <w:t xml:space="preserve">  - электронный учебник  "Биология" (вер. 2.0 - 2000) из цикла "Обучающие энциклопедии". - Учебный курс, контрольные вопросы. </w:t>
      </w:r>
    </w:p>
    <w:p w:rsidR="006A3705" w:rsidRDefault="006A3705" w:rsidP="006A3705">
      <w:pPr>
        <w:ind w:left="-567" w:firstLine="567"/>
        <w:jc w:val="both"/>
        <w:rPr>
          <w:sz w:val="24"/>
          <w:szCs w:val="24"/>
        </w:rPr>
      </w:pPr>
      <w:hyperlink r:id="rId21" w:history="1">
        <w:r>
          <w:rPr>
            <w:rStyle w:val="aa"/>
          </w:rPr>
          <w:t>http://www.college.ru</w:t>
        </w:r>
      </w:hyperlink>
      <w:r>
        <w:rPr>
          <w:sz w:val="24"/>
          <w:szCs w:val="24"/>
        </w:rPr>
        <w:t xml:space="preserve"> - раздел "Открытого колледжа" по Биологии. Учебник, модели,  </w:t>
      </w:r>
      <w:proofErr w:type="spellStart"/>
      <w:r>
        <w:rPr>
          <w:sz w:val="24"/>
          <w:szCs w:val="24"/>
        </w:rPr>
        <w:t>On-line</w:t>
      </w:r>
      <w:proofErr w:type="spellEnd"/>
      <w:r>
        <w:rPr>
          <w:sz w:val="24"/>
          <w:szCs w:val="24"/>
        </w:rPr>
        <w:t xml:space="preserve"> тесты, учителю. </w:t>
      </w:r>
    </w:p>
    <w:p w:rsidR="006A3705" w:rsidRDefault="006A3705" w:rsidP="006A3705">
      <w:pPr>
        <w:ind w:left="-567" w:firstLine="567"/>
        <w:jc w:val="both"/>
        <w:rPr>
          <w:sz w:val="24"/>
          <w:szCs w:val="24"/>
        </w:rPr>
      </w:pPr>
      <w:hyperlink r:id="rId22" w:history="1">
        <w:r>
          <w:rPr>
            <w:rStyle w:val="aa"/>
          </w:rPr>
          <w:t>http://www.biodan.narod.ru</w:t>
        </w:r>
      </w:hyperlink>
      <w:r>
        <w:rPr>
          <w:sz w:val="24"/>
          <w:szCs w:val="24"/>
        </w:rPr>
        <w:t xml:space="preserve"> - "</w:t>
      </w:r>
      <w:proofErr w:type="spellStart"/>
      <w:r>
        <w:rPr>
          <w:sz w:val="24"/>
          <w:szCs w:val="24"/>
        </w:rPr>
        <w:t>БиоДан</w:t>
      </w:r>
      <w:proofErr w:type="spellEnd"/>
      <w:r>
        <w:rPr>
          <w:sz w:val="24"/>
          <w:szCs w:val="24"/>
        </w:rPr>
        <w:t xml:space="preserve">" - Биология от Даны. Новости и обзоры по биологии, экологии. Проблемы и теории. Есть тематические выпуски, </w:t>
      </w:r>
      <w:proofErr w:type="spellStart"/>
      <w:r>
        <w:rPr>
          <w:sz w:val="24"/>
          <w:szCs w:val="24"/>
        </w:rPr>
        <w:t>фотогалереи</w:t>
      </w:r>
      <w:proofErr w:type="spellEnd"/>
      <w:r>
        <w:rPr>
          <w:sz w:val="24"/>
          <w:szCs w:val="24"/>
        </w:rPr>
        <w:t xml:space="preserve">, биографии великих ученых, </w:t>
      </w:r>
      <w:proofErr w:type="spellStart"/>
      <w:r>
        <w:rPr>
          <w:sz w:val="24"/>
          <w:szCs w:val="24"/>
        </w:rPr>
        <w:t>спецсловарь</w:t>
      </w:r>
      <w:proofErr w:type="spellEnd"/>
      <w:r>
        <w:rPr>
          <w:sz w:val="24"/>
          <w:szCs w:val="24"/>
        </w:rPr>
        <w:t>.</w:t>
      </w:r>
    </w:p>
    <w:p w:rsidR="006A3705" w:rsidRDefault="006A3705" w:rsidP="006A3705">
      <w:pPr>
        <w:ind w:left="-567" w:firstLine="567"/>
        <w:jc w:val="both"/>
        <w:rPr>
          <w:sz w:val="24"/>
          <w:szCs w:val="24"/>
        </w:rPr>
      </w:pPr>
      <w:hyperlink r:id="rId23" w:history="1">
        <w:r>
          <w:rPr>
            <w:rStyle w:val="aa"/>
          </w:rPr>
          <w:t>http://www.bio.1september.ru</w:t>
        </w:r>
      </w:hyperlink>
      <w:r>
        <w:rPr>
          <w:sz w:val="24"/>
          <w:szCs w:val="24"/>
        </w:rPr>
        <w:t xml:space="preserve"> - для учителей "Я иду на урок Биологии". Статьи по: Ботанике, Зоологии, Биологии - Человек, Общей биологии, Экологии.</w:t>
      </w:r>
    </w:p>
    <w:p w:rsidR="006A3705" w:rsidRDefault="006A3705" w:rsidP="006A3705">
      <w:pPr>
        <w:ind w:left="-567" w:firstLine="567"/>
        <w:jc w:val="both"/>
        <w:rPr>
          <w:sz w:val="24"/>
          <w:szCs w:val="24"/>
        </w:rPr>
      </w:pPr>
      <w:hyperlink r:id="rId24" w:history="1">
        <w:r>
          <w:rPr>
            <w:rStyle w:val="aa"/>
          </w:rPr>
          <w:t>http://www.nsu.ru</w:t>
        </w:r>
      </w:hyperlink>
      <w:r>
        <w:rPr>
          <w:sz w:val="24"/>
          <w:szCs w:val="24"/>
        </w:rPr>
        <w:t xml:space="preserve">   Биология в вопросах и ответах - ученые новосибирского Академгородка отвечают на вопросы старшеклассников</w:t>
      </w:r>
    </w:p>
    <w:p w:rsidR="006A3705" w:rsidRDefault="006A3705" w:rsidP="006A3705">
      <w:pPr>
        <w:ind w:left="-567" w:firstLine="567"/>
        <w:jc w:val="both"/>
        <w:rPr>
          <w:sz w:val="24"/>
          <w:szCs w:val="24"/>
        </w:rPr>
      </w:pPr>
      <w:hyperlink r:id="rId25" w:history="1">
        <w:r>
          <w:rPr>
            <w:rStyle w:val="aa"/>
          </w:rPr>
          <w:t>http://www.websib.ru</w:t>
        </w:r>
      </w:hyperlink>
      <w:r>
        <w:rPr>
          <w:sz w:val="24"/>
          <w:szCs w:val="24"/>
        </w:rPr>
        <w:t xml:space="preserve"> - раздел "Биология" Новосибирской образовательной сети. Подборка материалов и ссылок (программы, проекты, материалы у уроку, абитуриенту).  </w:t>
      </w:r>
    </w:p>
    <w:p w:rsidR="006A3705" w:rsidRDefault="006A3705" w:rsidP="006A3705">
      <w:pPr>
        <w:ind w:left="-567" w:firstLine="567"/>
        <w:jc w:val="both"/>
        <w:rPr>
          <w:sz w:val="24"/>
          <w:szCs w:val="24"/>
        </w:rPr>
      </w:pPr>
      <w:hyperlink r:id="rId26" w:history="1">
        <w:r>
          <w:rPr>
            <w:rStyle w:val="aa"/>
          </w:rPr>
          <w:t>http://www.nrc.edu.ru</w:t>
        </w:r>
      </w:hyperlink>
      <w:r>
        <w:rPr>
          <w:sz w:val="24"/>
          <w:szCs w:val="24"/>
        </w:rPr>
        <w:t xml:space="preserve">  - "Биологическая картина мира" - раздел электронного учебника "Концепции современного естествознания". Концепции происхождения жизни и теории эволюции</w:t>
      </w:r>
    </w:p>
    <w:p w:rsidR="006A3705" w:rsidRDefault="006A3705" w:rsidP="006A370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при ведении курса в 10-11 классе используется серия </w:t>
      </w:r>
      <w:proofErr w:type="spellStart"/>
      <w:r>
        <w:rPr>
          <w:sz w:val="24"/>
          <w:szCs w:val="24"/>
        </w:rPr>
        <w:t>мультимедийных</w:t>
      </w:r>
      <w:proofErr w:type="spellEnd"/>
      <w:r>
        <w:rPr>
          <w:sz w:val="24"/>
          <w:szCs w:val="24"/>
        </w:rPr>
        <w:t xml:space="preserve"> уроков, разработанная учителем </w:t>
      </w:r>
      <w:proofErr w:type="spellStart"/>
      <w:r>
        <w:rPr>
          <w:sz w:val="24"/>
          <w:szCs w:val="24"/>
        </w:rPr>
        <w:t>Мяделец</w:t>
      </w:r>
      <w:proofErr w:type="spellEnd"/>
      <w:r>
        <w:rPr>
          <w:sz w:val="24"/>
          <w:szCs w:val="24"/>
        </w:rPr>
        <w:t xml:space="preserve"> М.В. и материалы из «Единой коллекции Цифровых Образовательных Ресурсов» (набор цифровых ресурсов к учебникам линии Пономаревой И.Н.) (http://school-collection.edu.ru/) .</w:t>
      </w:r>
    </w:p>
    <w:p w:rsidR="006A3705" w:rsidRDefault="006A3705" w:rsidP="006A3705">
      <w:pPr>
        <w:ind w:left="-567" w:firstLine="567"/>
        <w:jc w:val="both"/>
        <w:rPr>
          <w:b/>
          <w:i/>
          <w:sz w:val="24"/>
          <w:szCs w:val="24"/>
        </w:rPr>
      </w:pPr>
    </w:p>
    <w:p w:rsidR="006A3705" w:rsidRDefault="006A3705" w:rsidP="006A3705">
      <w:pPr>
        <w:ind w:left="-567"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3. Дидактическое обеспечение учебного процесса наряду с учебной литературой включает:</w:t>
      </w:r>
    </w:p>
    <w:p w:rsidR="006A3705" w:rsidRDefault="006A3705" w:rsidP="006A370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учебные материалы иллюстративного характера (опорные конспекты, схемы, таблицы, диаграммы, модели и др.);</w:t>
      </w:r>
    </w:p>
    <w:p w:rsidR="006A3705" w:rsidRDefault="006A3705" w:rsidP="006A370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учебные материалы инструктивного характера (инструкции по организации самостоятельной работы учащихся,)</w:t>
      </w:r>
    </w:p>
    <w:p w:rsidR="006A3705" w:rsidRDefault="006A3705" w:rsidP="006A370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инструментарий диагностики уровня </w:t>
      </w:r>
      <w:proofErr w:type="spellStart"/>
      <w:r>
        <w:rPr>
          <w:sz w:val="24"/>
          <w:szCs w:val="24"/>
        </w:rPr>
        <w:t>обученности</w:t>
      </w:r>
      <w:proofErr w:type="spellEnd"/>
      <w:r>
        <w:rPr>
          <w:sz w:val="24"/>
          <w:szCs w:val="24"/>
        </w:rPr>
        <w:t xml:space="preserve"> учащихся (средства текущего, тематического и итогового контроля усвоения учащимися содержания биологического образования);</w:t>
      </w:r>
    </w:p>
    <w:p w:rsidR="006A3705" w:rsidRDefault="006A3705" w:rsidP="006A370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варианты </w:t>
      </w:r>
      <w:proofErr w:type="spellStart"/>
      <w:r>
        <w:rPr>
          <w:sz w:val="24"/>
          <w:szCs w:val="24"/>
        </w:rPr>
        <w:t>разноуровневых</w:t>
      </w:r>
      <w:proofErr w:type="spellEnd"/>
      <w:r>
        <w:rPr>
          <w:sz w:val="24"/>
          <w:szCs w:val="24"/>
        </w:rPr>
        <w:t xml:space="preserve"> и творческих домашних заданий;</w:t>
      </w:r>
    </w:p>
    <w:p w:rsidR="006A3705" w:rsidRDefault="006A3705" w:rsidP="006A3705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материалы внеклассной и научно-исследовательской работы по предмету (перечень тем рефератов и исследований по учебной дисциплине, требования к НИР, рекомендуемая литература).</w:t>
      </w:r>
    </w:p>
    <w:p w:rsidR="006A3705" w:rsidRDefault="006A3705" w:rsidP="006A3705">
      <w:pPr>
        <w:ind w:left="-567" w:firstLine="567"/>
        <w:jc w:val="both"/>
        <w:rPr>
          <w:sz w:val="24"/>
          <w:szCs w:val="24"/>
        </w:rPr>
      </w:pPr>
    </w:p>
    <w:p w:rsidR="006A3705" w:rsidRDefault="006A3705" w:rsidP="006A3705">
      <w:pPr>
        <w:rPr>
          <w:sz w:val="24"/>
          <w:szCs w:val="24"/>
        </w:rPr>
      </w:pPr>
    </w:p>
    <w:p w:rsidR="006A3705" w:rsidRPr="00A05DB8" w:rsidRDefault="006A3705" w:rsidP="006A3705">
      <w:pPr>
        <w:rPr>
          <w:sz w:val="24"/>
          <w:szCs w:val="24"/>
        </w:rPr>
      </w:pPr>
    </w:p>
    <w:p w:rsidR="001B4846" w:rsidRDefault="006A3705"/>
    <w:sectPr w:rsidR="001B4846" w:rsidSect="00D3336A">
      <w:pgSz w:w="11909" w:h="16834"/>
      <w:pgMar w:top="993" w:right="427" w:bottom="360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2FE05967"/>
    <w:multiLevelType w:val="hybridMultilevel"/>
    <w:tmpl w:val="0C322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653C9E"/>
    <w:multiLevelType w:val="multilevel"/>
    <w:tmpl w:val="58F296C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F225379"/>
    <w:multiLevelType w:val="hybridMultilevel"/>
    <w:tmpl w:val="04E05A06"/>
    <w:lvl w:ilvl="0" w:tplc="0A2EC6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055C3B"/>
    <w:multiLevelType w:val="multilevel"/>
    <w:tmpl w:val="2842B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336A"/>
    <w:rsid w:val="004A09BD"/>
    <w:rsid w:val="006A3705"/>
    <w:rsid w:val="00911EB9"/>
    <w:rsid w:val="00CF602B"/>
    <w:rsid w:val="00CF7725"/>
    <w:rsid w:val="00D3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A37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uiPriority w:val="99"/>
    <w:rsid w:val="006A370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6A3705"/>
    <w:rPr>
      <w:rFonts w:cs="Times New Roman"/>
      <w:b/>
      <w:bCs/>
    </w:rPr>
  </w:style>
  <w:style w:type="paragraph" w:styleId="a5">
    <w:name w:val="No Spacing"/>
    <w:uiPriority w:val="99"/>
    <w:qFormat/>
    <w:rsid w:val="006A37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basedOn w:val="a0"/>
    <w:uiPriority w:val="99"/>
    <w:rsid w:val="006A3705"/>
    <w:rPr>
      <w:rFonts w:cs="Times New Roman"/>
    </w:rPr>
  </w:style>
  <w:style w:type="character" w:customStyle="1" w:styleId="c0">
    <w:name w:val="c0"/>
    <w:basedOn w:val="a0"/>
    <w:uiPriority w:val="99"/>
    <w:rsid w:val="006A3705"/>
    <w:rPr>
      <w:rFonts w:cs="Times New Roman"/>
    </w:rPr>
  </w:style>
  <w:style w:type="paragraph" w:styleId="a6">
    <w:name w:val="Body Text"/>
    <w:basedOn w:val="a"/>
    <w:link w:val="1"/>
    <w:uiPriority w:val="99"/>
    <w:semiHidden/>
    <w:rsid w:val="006A3705"/>
    <w:pPr>
      <w:widowControl/>
      <w:suppressAutoHyphens/>
      <w:autoSpaceDE/>
      <w:autoSpaceDN/>
      <w:adjustRightInd/>
      <w:spacing w:after="120"/>
    </w:pPr>
    <w:rPr>
      <w:rFonts w:ascii="Calibri" w:eastAsia="Calibri" w:hAnsi="Calibri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6A37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6"/>
    <w:uiPriority w:val="99"/>
    <w:semiHidden/>
    <w:locked/>
    <w:rsid w:val="006A3705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10">
    <w:name w:val="Текст1"/>
    <w:basedOn w:val="a"/>
    <w:uiPriority w:val="99"/>
    <w:rsid w:val="006A3705"/>
    <w:pPr>
      <w:widowControl/>
      <w:suppressAutoHyphens/>
      <w:autoSpaceDE/>
      <w:autoSpaceDN/>
      <w:adjustRightInd/>
    </w:pPr>
    <w:rPr>
      <w:rFonts w:ascii="Courier New" w:hAnsi="Courier New"/>
      <w:lang w:eastAsia="ar-SA"/>
    </w:rPr>
  </w:style>
  <w:style w:type="character" w:customStyle="1" w:styleId="butback">
    <w:name w:val="butback"/>
    <w:basedOn w:val="a0"/>
    <w:uiPriority w:val="99"/>
    <w:rsid w:val="006A3705"/>
    <w:rPr>
      <w:rFonts w:cs="Times New Roman"/>
    </w:rPr>
  </w:style>
  <w:style w:type="character" w:customStyle="1" w:styleId="submenu-table">
    <w:name w:val="submenu-table"/>
    <w:basedOn w:val="a0"/>
    <w:uiPriority w:val="99"/>
    <w:rsid w:val="006A3705"/>
    <w:rPr>
      <w:rFonts w:cs="Times New Roman"/>
    </w:rPr>
  </w:style>
  <w:style w:type="character" w:customStyle="1" w:styleId="a8">
    <w:name w:val="Основной текст_"/>
    <w:basedOn w:val="a0"/>
    <w:link w:val="2"/>
    <w:uiPriority w:val="99"/>
    <w:locked/>
    <w:rsid w:val="006A3705"/>
    <w:rPr>
      <w:rFonts w:ascii="Times New Roman" w:hAnsi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6A3705"/>
    <w:rPr>
      <w:rFonts w:ascii="Times New Roman" w:hAnsi="Times New Roman"/>
      <w:shd w:val="clear" w:color="auto" w:fill="FFFFFF"/>
    </w:rPr>
  </w:style>
  <w:style w:type="character" w:customStyle="1" w:styleId="6">
    <w:name w:val="Заголовок №6_"/>
    <w:basedOn w:val="a0"/>
    <w:link w:val="60"/>
    <w:uiPriority w:val="99"/>
    <w:locked/>
    <w:rsid w:val="006A3705"/>
    <w:rPr>
      <w:rFonts w:ascii="Times New Roman" w:hAnsi="Times New Roman"/>
      <w:shd w:val="clear" w:color="auto" w:fill="FFFFFF"/>
    </w:rPr>
  </w:style>
  <w:style w:type="character" w:customStyle="1" w:styleId="4">
    <w:name w:val="Заголовок №4"/>
    <w:basedOn w:val="a0"/>
    <w:uiPriority w:val="99"/>
    <w:rsid w:val="006A3705"/>
    <w:rPr>
      <w:rFonts w:ascii="Times New Roman" w:hAnsi="Times New Roman" w:cs="Times New Roman"/>
      <w:spacing w:val="0"/>
      <w:sz w:val="32"/>
      <w:szCs w:val="32"/>
      <w:u w:val="single"/>
    </w:rPr>
  </w:style>
  <w:style w:type="character" w:customStyle="1" w:styleId="5">
    <w:name w:val="Заголовок №5"/>
    <w:basedOn w:val="a0"/>
    <w:uiPriority w:val="99"/>
    <w:rsid w:val="006A3705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a9">
    <w:name w:val="Основной текст + Полужирный"/>
    <w:aliases w:val="Курсив"/>
    <w:basedOn w:val="a8"/>
    <w:uiPriority w:val="99"/>
    <w:rsid w:val="006A3705"/>
    <w:rPr>
      <w:b/>
      <w:bCs/>
      <w:i/>
      <w:iCs/>
    </w:rPr>
  </w:style>
  <w:style w:type="character" w:customStyle="1" w:styleId="31">
    <w:name w:val="Основной текст (3) + Курсив"/>
    <w:basedOn w:val="3"/>
    <w:uiPriority w:val="99"/>
    <w:rsid w:val="006A3705"/>
    <w:rPr>
      <w:i/>
      <w:iCs/>
      <w:u w:val="single"/>
    </w:rPr>
  </w:style>
  <w:style w:type="character" w:customStyle="1" w:styleId="7">
    <w:name w:val="Основной текст (7)_"/>
    <w:basedOn w:val="a0"/>
    <w:link w:val="70"/>
    <w:uiPriority w:val="99"/>
    <w:locked/>
    <w:rsid w:val="006A3705"/>
    <w:rPr>
      <w:rFonts w:ascii="Times New Roman" w:hAnsi="Times New Roman"/>
      <w:shd w:val="clear" w:color="auto" w:fill="FFFFFF"/>
    </w:rPr>
  </w:style>
  <w:style w:type="character" w:customStyle="1" w:styleId="71">
    <w:name w:val="Основной текст (7) + Не полужирный"/>
    <w:aliases w:val="Не курсив"/>
    <w:basedOn w:val="7"/>
    <w:uiPriority w:val="99"/>
    <w:rsid w:val="006A3705"/>
    <w:rPr>
      <w:b/>
      <w:bCs/>
      <w:i/>
      <w:iCs/>
    </w:rPr>
  </w:style>
  <w:style w:type="character" w:customStyle="1" w:styleId="11">
    <w:name w:val="Основной текст + Полужирный1"/>
    <w:basedOn w:val="a8"/>
    <w:uiPriority w:val="99"/>
    <w:rsid w:val="006A3705"/>
    <w:rPr>
      <w:b/>
      <w:bCs/>
    </w:rPr>
  </w:style>
  <w:style w:type="paragraph" w:customStyle="1" w:styleId="2">
    <w:name w:val="Основной текст2"/>
    <w:basedOn w:val="a"/>
    <w:link w:val="a8"/>
    <w:uiPriority w:val="99"/>
    <w:rsid w:val="006A3705"/>
    <w:pPr>
      <w:widowControl/>
      <w:shd w:val="clear" w:color="auto" w:fill="FFFFFF"/>
      <w:autoSpaceDE/>
      <w:autoSpaceDN/>
      <w:adjustRightInd/>
      <w:spacing w:before="300" w:line="274" w:lineRule="exact"/>
      <w:ind w:hanging="540"/>
    </w:pPr>
    <w:rPr>
      <w:rFonts w:eastAsiaTheme="minorHAnsi" w:cstheme="minorBidi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6A3705"/>
    <w:pPr>
      <w:widowControl/>
      <w:shd w:val="clear" w:color="auto" w:fill="FFFFFF"/>
      <w:autoSpaceDE/>
      <w:autoSpaceDN/>
      <w:adjustRightInd/>
      <w:spacing w:after="120" w:line="274" w:lineRule="exact"/>
    </w:pPr>
    <w:rPr>
      <w:rFonts w:eastAsiaTheme="minorHAnsi" w:cstheme="minorBidi"/>
      <w:sz w:val="22"/>
      <w:szCs w:val="22"/>
      <w:lang w:eastAsia="en-US"/>
    </w:rPr>
  </w:style>
  <w:style w:type="paragraph" w:customStyle="1" w:styleId="60">
    <w:name w:val="Заголовок №6"/>
    <w:basedOn w:val="a"/>
    <w:link w:val="6"/>
    <w:uiPriority w:val="99"/>
    <w:rsid w:val="006A3705"/>
    <w:pPr>
      <w:widowControl/>
      <w:shd w:val="clear" w:color="auto" w:fill="FFFFFF"/>
      <w:autoSpaceDE/>
      <w:autoSpaceDN/>
      <w:adjustRightInd/>
      <w:spacing w:before="480" w:after="360" w:line="240" w:lineRule="atLeast"/>
      <w:ind w:hanging="360"/>
      <w:outlineLvl w:val="5"/>
    </w:pPr>
    <w:rPr>
      <w:rFonts w:eastAsiaTheme="minorHAnsi"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6A3705"/>
    <w:pPr>
      <w:widowControl/>
      <w:shd w:val="clear" w:color="auto" w:fill="FFFFFF"/>
      <w:autoSpaceDE/>
      <w:autoSpaceDN/>
      <w:adjustRightInd/>
      <w:spacing w:before="240" w:line="245" w:lineRule="exact"/>
    </w:pPr>
    <w:rPr>
      <w:rFonts w:eastAsia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rsid w:val="006A3705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6A370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.ru/education" TargetMode="External"/><Relationship Id="rId13" Type="http://schemas.openxmlformats.org/officeDocument/2006/relationships/hyperlink" Target="http://www.nsu.ru/" TargetMode="External"/><Relationship Id="rId18" Type="http://schemas.openxmlformats.org/officeDocument/2006/relationships/hyperlink" Target="http://www.edios.ru/" TargetMode="External"/><Relationship Id="rId26" Type="http://schemas.openxmlformats.org/officeDocument/2006/relationships/hyperlink" Target="http://www.nrc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llege.ru/" TargetMode="External"/><Relationship Id="rId7" Type="http://schemas.openxmlformats.org/officeDocument/2006/relationships/hyperlink" Target="http://www.edios.ru/" TargetMode="External"/><Relationship Id="rId12" Type="http://schemas.openxmlformats.org/officeDocument/2006/relationships/hyperlink" Target="http://www.bio.1september.ru/" TargetMode="External"/><Relationship Id="rId17" Type="http://schemas.openxmlformats.org/officeDocument/2006/relationships/hyperlink" Target="http://www.bio.nature.ru/" TargetMode="External"/><Relationship Id="rId25" Type="http://schemas.openxmlformats.org/officeDocument/2006/relationships/hyperlink" Target="http://www.websi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o.1september.ru/" TargetMode="External"/><Relationship Id="rId20" Type="http://schemas.openxmlformats.org/officeDocument/2006/relationships/hyperlink" Target="http://www.informik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o.nature.ru/" TargetMode="External"/><Relationship Id="rId11" Type="http://schemas.openxmlformats.org/officeDocument/2006/relationships/hyperlink" Target="http://www.biodan.narod.ru/" TargetMode="External"/><Relationship Id="rId24" Type="http://schemas.openxmlformats.org/officeDocument/2006/relationships/hyperlink" Target="http://www.nsu.ru/" TargetMode="External"/><Relationship Id="rId5" Type="http://schemas.openxmlformats.org/officeDocument/2006/relationships/hyperlink" Target="http://www.bio.1september.ru/" TargetMode="External"/><Relationship Id="rId15" Type="http://schemas.openxmlformats.org/officeDocument/2006/relationships/hyperlink" Target="http://www.nrc.edu.ru/" TargetMode="External"/><Relationship Id="rId23" Type="http://schemas.openxmlformats.org/officeDocument/2006/relationships/hyperlink" Target="http://www.bio.1september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llege.ru/" TargetMode="External"/><Relationship Id="rId19" Type="http://schemas.openxmlformats.org/officeDocument/2006/relationships/hyperlink" Target="http://www.km.ru/edu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rmika.ru/" TargetMode="External"/><Relationship Id="rId14" Type="http://schemas.openxmlformats.org/officeDocument/2006/relationships/hyperlink" Target="http://www.websib.ru/" TargetMode="External"/><Relationship Id="rId22" Type="http://schemas.openxmlformats.org/officeDocument/2006/relationships/hyperlink" Target="http://www.biodan.narod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6254</Words>
  <Characters>35649</Characters>
  <Application>Microsoft Office Word</Application>
  <DocSecurity>0</DocSecurity>
  <Lines>297</Lines>
  <Paragraphs>83</Paragraphs>
  <ScaleCrop>false</ScaleCrop>
  <Company/>
  <LinksUpToDate>false</LinksUpToDate>
  <CharactersWithSpaces>41820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2018-12-21T05:34:00Z</dcterms:created>
  <dcterms:modified xsi:type="dcterms:W3CDTF">2018-12-21T09:13:00Z</dcterms:modified>
</cp:coreProperties>
</file>